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e6de" w14:textId="f10e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"О безопасности упаковки" (ТР ТС 005/2011)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марта 2014 года № 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Таможенного союза «О безопасности упаковки» (ТР ТС 005/2011), утвержденный Решением Коллегии Евразийской экономической комиссии от 19 марта 2013 г. № 47,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пункт 2 в графе 2 перед словами «из 3919» дополнить кодом «3917 10» ТН ВЭД ТС;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пункте 9 в графе 2 слова «из 7317 00 610 0», «из 7317 00 690 0», «из 7317 00 900 9», «из 8305 20 000 0»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