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b7a4" w14:textId="4dbb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молока и молочной продукции"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молока и молочной продукции" (ТР ТС 033/2013)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мая 2014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Коллегии Евразийской экономической комиссии от 07.11.2017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Коллегии Евразийской экономической комиссии от 07.11.2017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молока и молочной продукции" (ТР ТС 033/2013);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молока и молочной продукции" (ТР ТС 033/2013) и осуществления оценки соответствия объектов технического регулирования.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07.11.2017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2014 г. №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2017 г. № 145)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стандартов, в результате применения которых на добровольной основе обеспечивается соблюдение требований технического регламента Таможенного союза "О</w:t>
      </w:r>
      <w:r>
        <w:br/>
      </w:r>
      <w:r>
        <w:rPr>
          <w:rFonts w:ascii="Times New Roman"/>
          <w:b/>
          <w:i w:val="false"/>
          <w:color w:val="000000"/>
        </w:rPr>
        <w:t>безопасности молока и молочной продукции" (ТР ТС 033/2013)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решения Коллегии Евразийской экономической комиссии от 07.11.2017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3729"/>
        <w:gridCol w:w="3630"/>
        <w:gridCol w:w="1723"/>
        <w:gridCol w:w="2381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II и III, приложения 1 и 3  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718-84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Какао со сгущенным молоком и сахаром.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719-85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Кофе натуральный со сгущенным молоком и сахаром.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1349-85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Сливки сухие.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1923-78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сгущенное стерилизованное в банках.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10382-85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Продукты кисломолочные сухие.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10970-87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обезжиренное.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31450-2013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31451-2013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питьевые.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31452-2012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31453-2013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31454-2012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Кефир.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31455-2012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Ряженка.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31456-2013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Простокваша.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31457-2012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молочное, сливочное и пломбир.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31534-2012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Творог зерненый.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31661-2012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Простокваша мечниковская.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31667-2012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Варенец.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31668-2012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Ацидофилин.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31680-2012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творожная "Особая".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31688-2012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и сливки сгущенные с сахаром.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31689-2012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31690-2013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плавленые.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31702-2013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31703-2012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молокосодержащие сгущенные с сахаром. Общие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31981-2013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Йогурты.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32252-2013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 для питания детей дошкольного и школьного возраста.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32253-2013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молочных предприятий. Рекомендации по формированию наименований продуктов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3.1 раздела 3 ГОСТ 32256-2013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шербет и десерты замороженные с добавлением молока и молочных продуктов.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32259-2013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 цельное козье.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32260-2013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полутвердые.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32261-2013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32262-2013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топленое и жир молочный.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32263-2013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мягкие.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32891-2014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Сычуги телят, ягнят, козлят-молочников для молокосвертывающих ферментных препаратов.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32899-2014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с вкусовыми компонентами.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32922-2014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пастеризованное – сырье.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32923-2014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кисломолочные, обогащенные пробиотическими микроорганизмами.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32924-2014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питьевые для детского питания.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32925-2014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для детского питания.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32926-2014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Ацидофилин для детского питания.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32927-2014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для детского питания.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32928-2014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Простокваша для детского питания.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32929-2014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кисломолочное.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32940-2014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козье сырое.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33478-2015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 обогащенное.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33480-2015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творожный.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33491-2015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кисломолочные, обогащенные бифидобактериями бифидум.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33567-2015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молочный.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33629-2015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сухое.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33633-2015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для детского питания.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33920-2016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Казеинаты пищевые.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33921-2016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сгущенное с сахаром вареное.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33922-2016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Сливки сухие.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33923-2016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 составные сгущенные с сахаром.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33927-2016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Сырки творожные глазированные.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33956–2016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молочный и пасты альбуминные.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33958–2016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молочная сухая.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33959–2016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рассольные.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34048-2017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кисломолочный "Снежок".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120-2005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Мацун.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 173-2015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кисломолочный "Нарине".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377-2016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чанах.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378-2016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лори.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315-2017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Творог.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736-2017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Сыры плавленые.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970-2017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Кефир.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1373-2016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1467-2004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1467-2017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1552-2012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Йогурты.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1552-2017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Йогурты.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1746-2017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1858-2009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1887-2016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питьевые.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1888-2016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1890-2008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из коровьего молока.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1890-2017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из коровьего молока.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2190-2011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мягкие.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2190-2017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мягкие.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2206-2011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2206-2017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2219-2011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сухая.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2219-2017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сухая.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2283-2016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Массы и сырки творожные.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44-97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84-2015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казахские молочные продукты. Иримшик.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117-2015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Шубат.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418-2013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рассольные.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715-95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плавленые.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976-94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для плавления нежирные и жирные.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1004-98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 натуральный.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1007-98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сливочная.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1060-2002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на основе молочной сыворотки с наполнителями.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1061-2002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молочный. Снежок.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1063-2002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1067-2015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молочные. Творожные продукты.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1102-2015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казахские молочные продукты. Сары иримшик. Общие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1103-2015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казахские молочные продукты. Сузбе.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 РК 1105-2015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казахские молочные продукты.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Бал-Каймак.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1106-2015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молочные. Мусс сливочный.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1107-2002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молочные. Пудинг.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1108-2002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молочные. Суфле.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1324-2015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 витаминизированное.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1325-2005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продукт с йодной добавкой "Шетен".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 РК 1327-2015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Напитки кисломолочные. Кефир "Фруктовый".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1328-2005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Сырки творожные сладкие ванильные с изюмом и без изюма.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1471-2005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Кисломолочный национальный продукт "Тан".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 РК 1733-2015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Молоко и молочные продукты.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 РК 1760-2015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Молоко коровье.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 РК 2069-2015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 кисломолочная.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2117-2015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казахские молочные продукты. Виды.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 РК 2798-2015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Сливки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рекомбинированные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питьевые.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 РК 2799-2015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Сметана из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рекомбинированных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сливок.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207:2008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213:2008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Каймак.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230:2008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Сюзьме.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285:2008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Курут.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858:2002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Биолакт.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882:2013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творожные.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925:2004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ацидофильные.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998:2005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из молочной сыворотки.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1008:2005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Пахта-сырье.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1012:2005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Напиток кисломолочный "Тан".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КМС 1029:2006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национальные кисломолочные.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1227:2011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 особый.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3.3 и 3.4 раздела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52100-2003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Спреды и смеси топленые.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52253-2004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и паста масляная из коровьего молока.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52686-2006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52687-2006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обогащенные бифидобактериями бифидум.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52790-2007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Сырки творожные глазированные.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52974-2008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52975-2008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кобылье сухое.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53421-2009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рассольные.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53437-2009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Сулугуни и Слоистый.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53438-2009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Сыворотка молочная.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53456-2009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Концентраты сывороточных белков сухие.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53492-2009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Сыворотка молочная сухая.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53493-2009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 молочный.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53502-2009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сырные плавленые. Общие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53512-2009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сырные. Общие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53513-2009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Пахта и напитки на ее основе.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53914-2010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Напиток молочный.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53946-2010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сухое для производства продуктов детского питания.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53947-2010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 составные сгущенные с сахаром.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53948-2010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– сырье.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53952-2010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 обогащенное.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54339-2011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молокосодержащие сквашенные.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54340-2011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и молочные составные сквашенные.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54540-2011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сгущенное с сахаром вареное.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54649-2011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молокосодержащие сухие.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54661-2011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Сливки сухие.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54663-2011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сыроделия для переработки.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54665-2011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альбуминные.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54666-2011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сгущенное стерилизованное.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56833-2015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молочная деминерализованная.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II, III,V и VI, приложения 5 – 7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31449-2013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сырое.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31658-2012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обезжиренное – сырье.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1598-2006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сырое.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2263-2012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обезжиренное – сырье.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2263-2016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обезжиренное – сырье.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2277-2012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– сырье.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2277-2016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– сырье.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142-97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из коровьего молока. Требования при заготовках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166-2015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верблюжье для переработки.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1005-98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кобылье. Требования при закупках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52054-2003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сырое.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52973-2008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кобылье сырое.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53435-2009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Сливки – сырье. Технические условия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II, III и X, приложения 12 – 15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30625-98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жидкие и пастообразные для детского питания.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30626-98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сухие для детского питания.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32252-2013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 для питания детей дошкольного и школьного возраста.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33631-2015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для детского питания.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33633-2015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для детского питания.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1859-2016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для питания детей раннего возраста.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1860-2016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питьевое для питания детей раннего возраста.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2494-2017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творожные для питания детей дошкольного и школьного возраста.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1136-2015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детский кисломолочный с наполнителями "ТОМПАК". Общие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1336-2005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кисломолочный детский "Балдырган".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VIII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27205-2013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кисломолочные. Бактериальные заквасочные культуры. Стандарт идентичности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52688-2006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ферментные молокосвертывающие животного происхождения сухие. Технические условия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II и III, пункты 69 – 84 раздела XII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32253-2013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молочных предприятий. Рекомендации по формированию наименований продуктов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мая 2014 г. №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2017 г. № 145)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стандартов, содержащих правила и методы исследований (испытаний) и измерений, в том числе правила отбора образцов, необходимые для применения и</w:t>
      </w:r>
      <w:r>
        <w:br/>
      </w:r>
      <w:r>
        <w:rPr>
          <w:rFonts w:ascii="Times New Roman"/>
          <w:b/>
          <w:i w:val="false"/>
          <w:color w:val="000000"/>
        </w:rPr>
        <w:t>исполнения требований технического регламента Таможенного союза "О безопасности молока и молочной продукции" (ТР ТС 033/2013)</w:t>
      </w:r>
      <w:r>
        <w:br/>
      </w:r>
      <w:r>
        <w:rPr>
          <w:rFonts w:ascii="Times New Roman"/>
          <w:b/>
          <w:i w:val="false"/>
          <w:color w:val="000000"/>
        </w:rPr>
        <w:t>и осуществления оценки соответствия объектов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регулирования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решения Коллегии Евразийской экономической комиссии от 07.11.2017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с изменениями, внесенными решением Коллегии Евразийской экономической комиссии от 14.05.2019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498"/>
        <w:gridCol w:w="2823"/>
        <w:gridCol w:w="6429"/>
        <w:gridCol w:w="1309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 Таможенного союза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3623-2015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пастеризации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3626-73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определения влаги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5867-90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17626-81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 технический.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26754-85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Молоко. Методы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28283-2015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коровье. Метод органолептической оценки вкуса и запаха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29246-91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Методы определения влаги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29247-91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молочные.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30648.1-99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31633-2012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массовой доли молочного жира методом фотоколориметрирования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33490-2015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Обнаружение растительных жиров методом газовой хроматографии с масс-спектрометрическим детектированием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6731/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IDF 021-2012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сливки и сгущенное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без сахара. Определение общего содержания сухих веществ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6734/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IDF 015-2012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 сахаром. Определение общего содержания сухих веществ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ISO/TS 22113/IDF/RM 204-2014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титруемой кислотности молочного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3622-68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Отбор проб и подготовка их к испытанию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2 и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3624-92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Титриметрические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3625-84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плотности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3626-73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определения влаги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3627-81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продукты. Методы определения хлористого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3629-47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продукты. Метод определения спирта (алкоголя)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5867-90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8218-89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8764-73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Методы контроля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13928-84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Молоко и сливки заготовляемые. Правила приемки, методы отбора проб и подготовка их к анализу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22760-77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продукты. Гравиметрический метод 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23453-2014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сырое. Методы определения соматических клеток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25101-2015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массовой доли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25179-2014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массовой доли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25228-82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сливки. 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термоустойчивости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алкогольной пробе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26809-86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приемки, методы отбора и подготовка проб к анализу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26809.1-2014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Правила приемки, методы отбора и подготовка проб к анализу. Часть 1. Молоко, молочные, молочные составные и молокосодержащие продукты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26809.2 -2014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27709-2015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 сгущенные. Метод измерения вязкости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28283-2015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коровье. Метод органолептической оценки запаха и вкуса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29245-91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Методы определения физических и органолептических показателей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29246-91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 сухие. Методы определения влаги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29248-91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молочные. Йодометрический 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сахаров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30305.1-95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 сгущенные. Методика выполнения измерений массовой доли влаги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30305.2-95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молочные сгущенные и продукты молочные сухие.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доли сахарозы (поляриметрический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30305.3-95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 сгущенные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продукты молочные сухие. Титриметрические методики выполнения измерений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30305.4-95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сухие. Методика выполнения измерений индекса растворимости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30425-97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Метод определения промышленной стерильности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30627.1-98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измерения массовой доли витамина А (ретинола)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30627.2-98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измерений массовой доли витамина С (аскорбиновой кислоты)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30627.3-98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 для детского питания. Метод измерения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витамина Е (токоферола)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30627.4-98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измерения массовой доли витамина РР (ниацина)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30627.5-98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измерения массовой доли витамина В1 (тиамина)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30627.6-98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измерений массовой доли витамина В2 (рибофлавина)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30637-99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 определения раскисления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30648.5-99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питания. Метод определения активной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30648.6-99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определения индекса растворимости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31085-2002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 определения сахарозы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глюкозы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31086-2002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 определения лактозы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галактозы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31503-2012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содержания стабилизаторов методом газовой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31504-2012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содержания консервантов и красителей методом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31505-2012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Молоко, молочные 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продукты детского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молочной основе. Методы определения содержания йода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31506-2012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наличия жиров немолочного происхождения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31584-2012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Спектрофотометрический метод определения массовой доли общего фосфора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31633-2012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Молоко и молочная продукция. Определение массовой доли молочного жира методом фотоколориметрирования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31660-2012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Инверсионно-вольтамперометрический метод определения массовой концентрации йода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31663-2012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31665-2012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жиры животные. Получение метиловых эфиров жирных 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31688-2012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Молоко и сливки сгущенные с сахаром.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31690-2013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плавленые. Общие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31745-2012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содержания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31758-2012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растительные. Определения устойчивости к окислению (ускоренное испытание на окисление)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31976-2012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Йогурты и продукты йогуртные. Потенциометрический метод определения титруемой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31978-2012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Казеины и казеинаты. Метод измерения активной кислотности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31979-2012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 обнаружения растительных жиров в жировой фазе газожидкостной хроматографией стеринов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31980-2012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Спектрометрический метод определения массовой доли общего фосфора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32012-2012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продукция. Методы определения содержания спор мезофильных анаэробных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32064-2013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бактерий семейства Enterobacteriaceae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32255-2013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Инструментальный экспресс-метод определения физико-химических показателей идентификации с применением инфракрасного анализатора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32257-2013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 определения нитратов и нитритов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 32892-2014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 измерения активной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32915-2014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жирнокислотного состава жировой фазы методом газовой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32916-2014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молочная продукция. Определения массовой доли витамина D методом высокоэффективной жидкостной хроматографии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32939-2014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 определения аммиака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33413-2015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Определение массовой доли олова атомно-абсорбционным методом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33490-2015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молочная. Обнаружение растительных масел и жиров на растительной основе методом газовой хроматографии с масс-спектрометрическим детектированием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33491-2015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кисломолочные, обогащенные бифидобактериями бифидум.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33500-2015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фосфатов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33526-2015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Методика определения содержания антибиотиков методом высокоэффективной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33527-2015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и молочные составные продукты для детского питания. Определение массовой доли моно- и дисахаридов с использованием капиллярного электрофореза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33528-2015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Идентификация белкового состава электрофоретическим методом в полиакриламидном геле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33566-2015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дрожжей и плесневых грибов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33568 -2015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молочная продукция. Методы определения солеустойчивых микроорганизмов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33569-2015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молочная продукция. Методы определения массовой доли хлористого натрия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33600-2015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Молочная продукция. Методика определения лактоферина методом высокоэффективной жидкостной хроматографии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33613-2015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Потенциометрический метод определения активной кислотности плазмы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33628-2015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– сырье. Методы определения фальсификации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33925-2016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детского питания. Определение массовой доли жира методом Вейбулла-Бернтропа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33926-2016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составные и молокосодержащие. Мороженое и смеси для мороженого. Определение массовой доли жира методом Вейбулла-Бернтропа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33957-2016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молочная и напитки на ее основе. Правила приемки, отбор проб и методы контроля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707-2013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Руководство по отбору проб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6731/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IDF 021-2012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сливки и сгущенное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без сахара. Определение общего содержания сухих веществ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6734/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IDF 015-2012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 сахаром. Определение общего содержания сухих веществ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5765-1-2015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сухое, сухие смеси для мороженого и плавленый сыр. Определение содержания лактозы. Часть 1. Ферментативный метод с использованием глюкозы в качестве составной части лактозы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титруемой кислотности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(контрольный метод)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Молоко.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кальция. Титриметрический метод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14673-1-2014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нитратов и нитритов. Часть 1. Метод с применением восстановления кадмием и спектрометрии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ISO/TS 22113/IDF/RM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титруемой кислотности молочного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1528-1-2014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продукция с большим содержанием жира. Определение пестицидов и полихлорированных бифенилов (ПХБ). Часть 1. Общие положения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12821-2014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содержания холекальциферола (витамина D(3)) и эргокальциферола (витамина D(2)) методом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ГОСТ ЕН 12822-2014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Продукты пищевые. Определение содержания витамина Е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-, g- и d-токоферолов) методом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ЕN 14084-2014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микроэлементов. Определение содержания свинца, кадмия, цинка, меди, железа и хрома с помощью атомной абсорбционной спектрометрии после микроволнового разложения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витамина В1 с помощью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витамина В2 с помощью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Определение натрия и магния с помощью пламенной атомно-абсорбционной спектрометрии с предварительной минерализацией пробы в микроволновой печи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охратоксина А в продуктах на зерновой основе для питания грудных детей и детей раннего возраста. Метод ВЭЖХ с применением иммуноаффинной колоночной очистки экстракта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флуориметрического детектирования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/ИДФ 16-2010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/ИДФ 35-2012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 сахаром. Определение содержания сахарозы. Поляриметрический метод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4120-2014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Органолептический анализ. Методология. Опыт треугольника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11816-1/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ДФ 155-1-2010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активности щелочной фосфатазы. Часть 1. Флуориметрический метод для молока и молочных напитков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 ИСО 22662/ИДФ 198-2011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Молоко и молочные продукты. Определение содержания лактозы с помощью высокоэффективной жидкостной хроматографии. Контрольный метод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/SU 27106 ИДФ /РМ 217-2013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Сыр. Определение содержания низина А с применением жидкостной хроматографии - масс спектрометрии (ЖХ-МС (LC-MS)) и жидкостной хроматографии-тандемной масс - спектрометрии (ЖХ-МС-МС (LC-MS-MS))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5509-2007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5765-1-2011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сухое, смеси для мороженого сухие и плавленый сыр. Определение содержания лактозы. Часть 1. Ферментативный метод с использованием глюкозы в качестве составной части лактозы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СТБ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5765-2-2012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Молоко сухое, смеси для мороженого сухие и сыр плавленый. Определение содержания лактозы. Часть 2. Ферментный метод с использованием галактозы в качестве составной части лактозы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6735-2011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сухое. Оценка класса термообработки (контрольный метод определения показателя термообработки)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8069-2011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сухое. Определение молочной кислоты и лактатов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11816-1-2009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активности щелочной фосфатазы. Часть 1. Флуориметрический метод для молока и молочных напитков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17997-1-2012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казеинового азота. Часть 1. Косвенный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22662-2011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лактозы методом высокоэффективной жидкостной хроматографии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 26844-2009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антибактериальных остатков. Метод диффузии в пробирке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707-2011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Руководство по отбору проб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жирные и масло сливочное. Определение кислотного числа жира (контрольный метод).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3356-2013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щелочной фосфатазы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5765-1-2009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сухое, сухие молочные смеси для мороженого и плавленый сыр. Определение содержания лактозы. Часть 1. Ферментативный метод с использованием глюкозы в качестве составной части лактозы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5765-2-2009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сухое, сухие молочные смеси для мороженого и плавленый сыр. Определение содержания лактозы. Часть 2. Ферментативный метод с использованием галактозы в качестве составной части лактозы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6091-2013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титруемой кислотности (контрольный метод)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стерилизованное. Определение содержания лактулозы. Метод с применением жидкостной хроматографии высокого разрешения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азота. Наиболее распространенный метод сжигания в соответствии с методом Дюмаса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чистоты жира с помощью анализа триглицеридов методом газовой хроматографии (стандартный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ИСО/ТS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 /IDF/RM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продукты. Определение титруемой кислотности молочного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22662-2013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лактозы с помощью высокоэффективной жидкостной хроматографии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707-2010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Руководство по отбору проб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8156-2010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и сухие молочные продукты. Определение индекса растворимости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22935-1-2011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Органолептический анализ.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Общее руководство по комплектованию, отбору, обучению и мониторингу экспертов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22935-2-2011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Органолептический анализ.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2. Рекомендуемые методы органолептической оценки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22935-3-2011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Органолептический анализ.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3. Руководство по оценке соответствия техническим условиям на продукцию для определения органолептических свойств путем подсчета баллов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52842-2007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(ИСО 18330:2003)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Методы иммунологического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бактериально-рецепторного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остатков антибактериальных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52993-2008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5550:2006)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Казеины и казеинаты.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влаги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52994-2008 (ИСО 3976:2006)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 молочный.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пероксидного числа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52995-2008 (ИСО 17129:2006)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сухое. Определение содержания соевого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горохового белков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капиллярного электрофореза в присутствии додецил сульфата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(SDS-CE). Метод разделения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52996-2008 (ИСО 1861-1:2006)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Определение активности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щелочной фосфатазы. Часть 1. Флуориметрический метод для молока и молочных продуктов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51259-99 (ДИН 10344-82)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 определения лактозы и галактозы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8261/ИДФ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122/2009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Общие правила приготовления проб для испытаний, первичных суспензий и десятичных разведений для микробиологических исследований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1036-97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продовольственное сырье. Методы отбора для показателей безопасности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2064-2010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кальция, натрия, калия и магния. Спектрометрический метод атомной абсорбции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 РК 2152-2015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Молоко и молочная продукция. Определение и выявление фальсификаций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51939-2002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 определения лактулозы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54074-2010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обезжиренное. Методы оценки пригодности для сыроделия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51453-99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молочный. Метод определения перекисного числа в безводном жире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51454-99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Казеины и казеинаты. Метод определения массовых долей нитратов и нитритов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51460-99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Сыр. Метод определения массовых долей нитратов и нитритов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51461-99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плавленые. Метод определения массовой доли добавленных цитратных эмульгаторов и регуляторов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51463-99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Казеины сычужные и казеинаты. Метод определения массовой доли золы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51464-99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Казеины и казеинаты. Метод определения массовой доли влаги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51465-99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Казеины и казеинаты. Метод определения содержания пригорелых частиц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51466-99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Казеины. Метод определения массовой доли "связанной золы"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51468-99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Казеины. Метод определения свободной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51469-99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Казеины и казеинаты.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Фотометрический метод определения массовой доли лактозы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51470-99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Казеины и казеинаты. Метод определения массовой доли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52253-2004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и паста масляная из коровьего молока. Общие технические условия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52690-2006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Вольтамперометрический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массовой концентрации витамина 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53159-2008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Органолептический анализ. Методология. Метод треугольника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53161-2008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Органолептический анализ. Методология. Метод парного сравнения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53761-2009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Молоко. Идентификация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белкового состава электрофоретическим методом в полиакриламидном геле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53948-2010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– сырье.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53951-2010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молочные, молочные составные и молокосодержащие. Определение массовой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 методом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53974-2010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 для пищевой промышленности. Методы определения протеолитической активности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54045-2010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и плавленые сыры. Определение содержания хлоридов. Метод потенциометрического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54330-2011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 для пищевой промышленности. Методы определения амилолитической активности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54662-2011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сыры плавленые. Определение массовой доли белка методом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54667-2011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массовой доли сахаров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54668-2011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массовой доли влаги и сухого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54669-2011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54756-2011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продукция молочная. Определение массовой доли сывороточных белков методом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54758-2011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плотности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54759-2011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переработки молока. Методы определения массовой доли крахмала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54760-2011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составные и продукты детского питания на молочной основе. Определения массовой концентрации моно- и дисахаридов методом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54761-2011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продукция молочная. Методы определения сухого обезжиренного молочного остатка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55063-2012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и сыры плавленые. Правила приемки, отбор проб и методы контроля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55246-2012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Определение содержания небелкового азота с применением метода Кьельдаля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55247-2012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 составные и молокосодержащие. Определение массовой доли жира методом Вейбулл-Бернтропа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55282-2012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сырое. Колориметрический метод определения содержания мочевины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55331-2012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Титриметрический метод определения содержания кальция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55332-2012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свободного (дестабилизированного)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55361-2012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 молочный, масло и паста масляная из коровьего молока. Правила приемки, отбора проб и методы контроля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20, 21, 25 и 27 раздела VI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26754-85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Молоко. Методы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19 раздела VI,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30 – 32 раздела VII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23454-79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Методы определения ингибирующих 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23454-2016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Методы определения ингибирующих 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24065-80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Методы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24066-80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Молоко. Метод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24067-80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перекиси водорода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26935-86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консервированные. Методы определения олова.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23452-2015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остаточных количеств хлорорганических пестицидов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26927-86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ртути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26929-94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Подготовка проб. Минерализация для определения содержания токсичных элементов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26930-86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 определения мышьяка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26932-86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свинца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26933-86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кадмия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29185-2014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сульфитредуцирующих клостридий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30178-96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Атомно-абсорбционный метод определения токсичных элементов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30538-97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Методика определения токсичных элементов атомно-эмиссионным методом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30711-2001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содержания афлатоксинов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31266-2004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Атомно-абсорбционный метод определения мышьяка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31628-2012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продовольственное сырье. Инверсионно-вольтамперометрический метод определения массовой концентрации мышьяка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31671-2012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Подготовка проб методом минерализации при повышенном давлении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31707-2012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31709-2012 (ISO 14674:2005)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сухое молоко. Определение содержания афлатоксина М1. Очистка с помощью иммуноаффинной хроматографии и определение с помощью тонкослойной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32161-2013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 определения содержания цезия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32163-2013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определения содержания стронция Sr-90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32164-2013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 отбора проб для определения стронция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Sr-90 и цезия Cs-137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32798-2014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пищевые, продовольственное сырье. Метод определения остаточного содержания аминогликозидов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33601-2015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Экспресс метод определения афлатоксина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1528-2-2014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с большим содержанием жира. Определение пестицидов и полихлорированныхбифенилов (ПХБ). Часть 2. Экстракция жира, пестицидов и ПХБ и определение содержания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1528-3-2014      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продукция с большим содержанием жира. Определение пестицидов и полихлорированных бифенилов (ПХБ). Часть 3. Методы очистки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1528-4-2014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продукция с большим содержанием жира. Определение пестицидов и полихлорированных бифенилов (ПХБ). Часть 4. Определение, методы подтверждения, прочие положения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13804-2013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Критерии эффективности, общие требования и подготовка проб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14083-2013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Определение свинца, кадмия, хрома и молибдена с помощью атомно-абсорбционной спектрометрии с атомизацией в графитовой печи с предварительной минерализацией пробы при повышенном давлении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3890-1-2013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Определение остаточного содержания хлороорганических соединений (пестицидов).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Общие положения и методы экстракции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3890-2-2013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Определение остаточного содержания хлороорганических соединений (пестицидов).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2. Методы очистки экстракта и подтверждение)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ISO/TS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6733-2015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свинца. Спектрометрический метод атомной абсорбции с применением графитовой печи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хлорорганических пестицидов и полихлорированных бифенилов. Метод с использованием капиллярной газожидкостной хроматографии с электронно-захватным детектированием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53183-2008 (ЕН 13806:2002)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Определение ртути методом атомно-абсорбционной спектрометрии холодного пара с предварительной минерализацией пробы под давлением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8260-2013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хлорорганических пестицидов и полихлорированных бифенилов. Метод с использованием капиллярной газожидкостной хроматографии с электроннозахватным детектированием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14673-1-2009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нитратов и нитритов. Часть 1. Метод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кадмием и спектрометрия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14673-2-2009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нитратов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нитритов Часть 2. Метод определения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отдельных частей потока (распространенный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14673-3-2009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нитратов и нитритов Часть 3. Метод определения посредством восстановления кадмием и анализа впрыскивания жидкости с поточным диализом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51301-99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51766-2001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Атомно-абсорбционный метод определения мышьяка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54639-2011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корма для животных. Определение ртути методом атомно-абсорбционной спектрометрии на основе эффекта Зеемана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1036-97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продовольственное сырье. Методы отбора для показателей безопасности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1051-2012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Отбор проб молока и молочных продуктов. Общие требования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1053-2015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Отбор проб пищевых продуктов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1059-98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Подготовка проб для определения стронция-90 радиохимическими методами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1313-2002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сырье продовольственное. Методика определения содержания токсичных элементов цинка, кадмия, свинца и меди методом инверсионной вольтамперометрии на анализаторах типа 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1314-2002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Методика определения содержания токсичных элементов цинка, кадмия, свинца и меди методом инверсионной вольтамперометрии на анализаторах типа 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1315-2002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консервированные. Методика определения содержания олова и свинца методом инверсионной вольтамперометрии на анализаторах типа 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1508-2006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Отбор проб молока и молочных продуктов. Общие требования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1623-2007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Радиационный контроль.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Стронции-90 и цезий-137. Пищевые продукты. Отбор проб, анализ и гигиеническая оценка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37, 39 и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раздела VIII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27205-2013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кисломолочные. Бактериальные заквасочные культуры. Стандарт идентичности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38 раздела VIII, приложение 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53974-2010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 для пищевой промышленности. Методы определения протеолитической активности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54330-2011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 для пищевой промышленности. Методы определения амилолитической активности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42 раздела VIII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21569-2009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21570-2009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для обнаружения генетически модифицированных организмов и производных продуктов. Количественные методы, основанные на нуклеиновой кислоте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21571-2009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для обнаружения генетически модифицированных организмов и производных продуктов. Экстрагирование нуклеиновых 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анализа для обнаружения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генетических модифицированных организмов и их производных. Основные требования и определения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52173-2003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53244-2008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3624-92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Титриметрические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3627-81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продукты. Методы определения хлористого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3628-78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продукты. Методы определения сахара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5867-90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15214:1998)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Методы выявления и подсчета количества мезофильных молочнокислых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10444.12-2013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Методы выявления и подсчета дрожжей и плесневых грибов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13928-84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 заготовляемые. Правила приемки, методы отбора проб и подготовки их к анализу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23327-98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измерения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общего азота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Кьельдалю и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доли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ГОСТ 25179-2014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Молоко и молочные продукты. Методы определения массовой доли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 26809.1-2014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Молоко и молочная продукция. Правила приемки, методы отбора и подготовка проб к анализу. Часть 1. Молоко, молочные, молочные составные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молокосодержащие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продукты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ГОСТ 26809.2-2014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29247-91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молочные.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31085-2002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 определения сахарозы и глюкозы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31457-2012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молочное, сливочное и пломбир.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31633-2012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массовой доли молочного жира методом фотоколориметрирования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31981-2013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Йогурты. Общие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32189-2013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Маргарины, жиры для кулинарии, кондитерской, хлебопекарной и молочной промышленности. Правила приемки и методы контроля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32255-2013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Инструментальный экспресс-метод определения физико-химических показателей идентификации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инфракрасного анализатора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32892-2014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молочная продукция. Метод измерения активной кислотности     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32901-2014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микробиологического анализа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32915-2014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жирнокислотного состава жировой фазы методом газовой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33566-2015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дрожжей и плесневых грибов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33569-2015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продукция. Кондуктометрический метод определения массовой доли хлористого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33924-2016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определения бифидобактерий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33951-2016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определения молочнокислых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33926-2016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составные и молокосодержащие. Мороженое и смеси для мороженого. Определение массовой доли жира методом Вейбулла-Бернтропа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1736/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IDF 9-2014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и сухие молочные продукты. Определение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жира. Гравиметрический метод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5537-2015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сухое. Определение содержания влаги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6092-2015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сухое. Определение титруемой кислотности (практический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6731/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IDF 021-2012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сливки и сгущенное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без сахара. Определение общего содержания сухих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6734/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IDF 15-2012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 сахаром. Определение общего содержания сухих веществ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7889-2015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Йогурт. Подсчет характерных микроорганизмов. Методика подсчета колоний микроорганизмов при температуре 37 °С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14156-2015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экстракции липидов и жирорастворимых смесей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17678-2015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отсутствия примеси в молочном жире с помощью анализа триглицеридов методом газовой хроматографии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22160-2015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напитки. Определение активности щелочной фосфатазы. Метод с применением фотоактивной энзимной системы (EPAS)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23065-2015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молочный из обогащенных молочных продуктов. Определение содержания омега-3 и омега-6 жирных кислот в молочном жире методом газожидкостной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15648 ИДФ/179-2015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сливочное.Определение содержания поваренной соли Потенциометрический метод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1739 ИДФ/ 7-2015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показателей преломления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8851-1 ИДФ/191-1-2014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обезжиренного сухого вещества и жира (стандартные методы). Часть 1. Определение содержания влаги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8851-2 ИДФ/191-2-2014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обезжиренного сухого вещества и жира (стандартные методы). Часть 2. Определение содержания сухих обезжиренных 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8851-3 ИДФ/191-3-2014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обезжиренного сухого вещества и жира (стандартные методы). Часть 3. Определение содержания влаги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1735-2011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сыры плавленые.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СТБ ISO 2446-2009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5509-2007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8968-1-2008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азота. Часть 1. Метод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15304-2007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содержания трансизомеров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жирных кислот в растительных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жирах и маслах 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ISO/ТС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сырные плавленые. Определение содержания азота и расчет содержания общего белка. Метод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1736- 2009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и сухие молочные продукты.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 определения жирности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8262-2-2009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и пищевые продукты на основе молока. Определение содержания жира гравиметрическим методом Вейбулла-Бернтропа (контрольный метод). Часть 2. Мороженое и смеси для мороженого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8262-3-2009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и пищевые продукты на основе молока. Определение содержания жира гравиметрическим методом Вейбулла-Бернтропа (контрольный метод). Часть 3. Специальные случаи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8968-1-2014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Определение содержания азота. Часть 1. Метод Кьельдаля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сырого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азота. Наиболее распространенный метод сжигания в соответствии с методом Дюмаса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 определения содержания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51258-99 (ДИН 10326-86)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 определения сахарозы и глюкозы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51452-99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 сгущенные. Гравиметрический метод определения массовой доли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51457-99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и сыр плавленый. Гравиметрический метод определения массовой доли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52100-2003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Спреды и смеси топленые.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53948-2010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сгущенное – сырье. Технические условия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53951-2010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молочные, молочные составные и молокосодержащие. Определение массовой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 методом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54045-2010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и плавленые сыры. Определение содержания хлоридов. Метод потенциометрического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54667-2011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массовой доли сахаров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54668-2011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массовой доли влаги и сухого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54669-2011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54761-2011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продукция молочная. Методы определения сухого обезжиренного молочного остатка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55063-2012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и сыры плавленые. Правила приемки, отбор проб и методы контроля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55247-2012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 составные и молокосодержащие. Определение массовой доли жира методом Вейбулла-Бернтропа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55361-2012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 молочный, масло и паста масляная из коровьего молока. Правила приемки, отбора проб и методы контроля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56139-2014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функциональные. Методы определения и подсчета пробиотических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56145-2014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функциональные. Методы микробиологического анализа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1467-2004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Мороженое. Общие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ГОСТ Р 51457-2008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и сыр плавленый. Гравиметрический метод определения массовой доли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1483-2005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коровье. Методы испытаний по определению показателей состава и плотности молока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2086-2011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поваренной соли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10444.8-2013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7932:2004)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Горизонтальный метод подсчета презумптивных Bacillus cereus. Метод подсчета колоний при температуре 30ºС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15214:1998)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Микробиология пищевых продуктов и кормов для животных. Методы выявления и подсчета количества мезофильных молочнокислых микроорганизмов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Микробиология пищевых продуктов. Методы выявления и подсчета дрожжей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плесневых грибов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27930-88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Биокалориметрический метод определения общего количества бактерий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29184-91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методы выявления и определения количества бактерий семейства Enterobacteriaceae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30347-97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Методы определения Staphylococcus aureus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30347-2016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Staphylococcus aureus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30425-97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Метод определения промышленной стерильности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30705-2000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определения мезофильных аэробных и факультативно-анаэробных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30706-2000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 для детей. Метод определения количества дрожжей и плесневых грибов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30726-2001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выявления и определения количества бактерий вида Escherichia coli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31659-2012 (ISO 6579:2002)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 выявления бактерий рода Salmonella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31710-2012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на основе молока. Обнаружение термонуклеазы, образуемой коагулазоположительными стафилококками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32010-2013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бактерий рода Shigella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32031- 2012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выявления бактерий Listeria monocytogenes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32064-2013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бактерий семейства Enterobacteriaceae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32901-2014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микробиологического анализа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33491-2015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кисломолочные, обогащенные бифидобактериями бифидум.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33566-2015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дрожжей и плесневых грибов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33924-2016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определения бифидобактерий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33951-2016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определения молочнокислых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6611-2013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Подсчет колониеобразующих единиц дрожжей и/или плесневых грибов. Методика определения количества колоний при температуре 25°С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6785-2015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Обнаружение Salmonella spp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Полимеразная цепная реакция (ПЦР) для обнаружения патогенных пищевых микроорганизмов. Требования к подготовке образцов для качественного обнаружения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Метод обнаружения и подсчета наиболее вероятного числа Bacillus cereus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Микробиология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кормов для животных. Полимеразная цепная реакция (ПЦР) для обнаружения и определения количества пищевых патогенов. Технические характеристики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Микробиология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и кормов для животных. Полимеразная цепная реакция (ПЦР) в режиме реального времени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патогенов. Общие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определения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 22964-2013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Выявление бактерий Enterobacter sakazakii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молочные. Подсчет презумптивных бифидобактерий. Метод определения 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колоний при температуре 37°С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21528-1-2009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Микробиология пищевых продуктов и кормов для животных. Горизонтальные методы обнаружения и подсчета бактерий семейства Enterobacteriaceae. Часть 1. Обнаружение и подсчет методом MPN с предварительным обогащением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4140-2013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количества дрожжей, плесневых грибов, мезофильных аэробных и факультивно-анаэробных микроорганизмов в пищевых продуктах и при контроле стерильности поверхностей с помощью подложек типа Sanita-kun производства JNC Corporation, Япония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приложение 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8764-73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Методы контроля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28283-2015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коровье. Метод органолептической оценки запаха и вкуса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29245-91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Методы определения физических и органолептических показателей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33630-2015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Сыры и сыры плавленые.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контроля органолептических показателей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33632-2015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 жир, масло и паста масляная из коровьего молока. Методы контроля органолептических показателей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8588-2011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Органолептический анализ. Методология.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– "Не А"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Органолептический анализ. Руководство по оценке цвета пищевых продуктов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/SU 2963 ИДФ /РМ 34-2012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плавленые сыры. Определение содержания лимонной кислоты. Ферментативный метод.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22935-2-2011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Органолептический анализ.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2. Рекомендуемые методы органолептической оценки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22935-3-2011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Органолептический анализ.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3. Руководство по оценке соответствия техническим условиям на продукцию для определения органолептических свойств путем подсчета баллов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11036-2007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Органолептический анализ. Методология. Профиль текстуры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24757-2011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молочные, молочные составные и молокосодержащие сгущенные. Органолептический анализ. Термины и определения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4140-2013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количества дрожжей, плесневых грибов, мезофильных аэробных и факультивно-анаэробных микроорганизмов в пищевых продуктах и при контроле стерильности поверхностей с помощью подложек типа Sanita-kun производства JNC Corporation, Япония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31502-2012</w:t>
            </w:r>
          </w:p>
        </w:tc>
        <w:tc>
          <w:tcPr>
            <w:tcW w:w="6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Микробиологические методы определения наличия антибиотиков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31694-2012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31903-2012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Экспресс-метод определения антибиотиков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32219-2013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Иммуноферментные методы определения наличия антибиотиков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32254-2013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Молоко. Инструментальный экспресс-метод определения антибиотиков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33526-2015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Методика определения содержания антибиотиков методом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54904-2012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ГОСТ 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52842-2009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иммунологического или бактериально-рецепторного анализа для определения остатков антибактериальных 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2436-2015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содержания хлорамфеникола (левомицетина) в продукции животного происхождения с использованием тест-систмы Ридаскрин®Хлорамфеникол производства R-Biopharm AG, Германия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2642-2015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содержания стрептомицина в продукции животного происхождения с использованием тест-систем IDASCREEN®STREPTOMYCIN и ПРОДОСКРИН®Стрептомицин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3283-2009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хлорамфеникола в молоке с использованием тест-системы Ридаскрин Хлорамфеникол. Методика выполнения измерений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3830-2015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содержания антибиотиков группы тетрациклинов в продукции животного происхождения методом ИФА с использованием набора реагентов MaxSignal и ИФАантибиотик-тетрациклин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3951-2015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содержания антибиотиков группы тетрациклинов в продукции животного происхождения с использованием тест-системы Ридаскрин®Теtгасусlin и ПРОДОСКРИН ®Тетрациклин"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4230-2015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левомицетина (хлорамфеникола) в молоке, сухом молоке, мясе и меде методом иммуноферментного анализа с использованием наборов реагентов MaxSignal ® Сhloramphenicol (CAP) ELISA Test Kit и ИФАантибиотик-хлорамфеникол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4310-2012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пенициллина в молоке методом ИФА с использованием тест-система производства Beijing Kwinbon Biotechnology Co., Ltd, Китай. Методика выполнения измерений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4678-2018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содержания хлорамфеникола (левометицина) в продукции животного происхождения методом иммуноферментного анализа с использованием наборов реагентов MaxSignal ® chloramphenicol (CAP) ELISA Test Kit и ИФАантибиотик-хлорамфеникол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4790-2013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остаточных количеств левомицетина (хлорамфеникола) в сырье животного происхождения и пищевых продуктах методом ВЭЖХ-МС/МС. Методика выполнения измерений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4846-2014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хлорамфеникола в сырье и продукции животного происхождения. Методика выполнения измерений методом иммуноферментного анализа с использованием набора реагентов "ИФА-ХЛОРАМФЕНИКОЛ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4885-2014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содержания пенициллина в продукции животного происхождения методом ИФА с использованием набора реагентов MaxSignal производства ВIOО Scientific Corporation (США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 МН 4894-2018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массовой доли стрептомицина в продукции животного происхождения методом ИФА с использованием набора реагентов MaxSignal®Streptomycin ELISA Test Kit и ИФАантибиотик-стрептомицин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5200-2015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остаточных количеств пенициллинов в сырье животного происхождения и пищевых продуктах методом ВЭЖХ-МС/МС. Методика выполнения измерений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5336-2015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выполнения измерений содержания антибиотиков группы пенициллинов в продукции животного происхождения методом ИФА с использованием тест-систем производства EuroProxima B.V.,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9225-84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микробиологического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23453-2014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сырое. Методы определения соматических клеток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27930-88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Биокалориметрический метод определения общего количества бактерий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30726-2001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выявления и определения количества бактерий вида Escherichia coli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32010-2013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бактерий рода Shigella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31659-2012 (ISO 6579:2002)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 выявления бактерий рода Salmonella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32901-2014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микробиологического анализа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33951-2016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определения молочнокислых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13366- 1/IDF 148-1-2014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количества соматических клеток. Часть 1. Метод с применением микроскопа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13366- 2:2014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количества соматических клеток. Часть 2. Руководство по эксплуатации флуорооптоэлектронных счетчиков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Полимеразная цепная реакция (ПЦР) для обнаружения патогенных пищевых микроорганизмов. Требования к подготовке образцов для качественного обнаружения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Полимеразная цепная реакция (ПЦР) для обнаружения и определения количества пищевых патогенов. Рабочие характеристики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Полимеразная цепная реакция (ПЦР) для обнаружения пищевых патогенов. Общие требования и определения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13366-1-2010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Подсчет соматических клеток. Часть 1. Метод с применением микроскопа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СТБ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13366-1-2012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Молоко. Часть 1. Метод определения количества соматических клеток с применением микроскопа (контрольный метод)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52415-2005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натуральное коровье – сырье. Люминесцентный метод определения количества мезофильных аэробных и факультативно-анаэробных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54077-2010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Методы определения соматических клеток по изменению вязкости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3625-84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плотности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3626-73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определения влаги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сухого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23327-98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измерения массовой доли общего азота по Кьельдалю и определение массовой доли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25101-2015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 определения точки замерзания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25179-2014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массовой доли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23454-2016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Методы определения ингибирующих 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30562-97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5764-87)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точки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замерзания. Термисторный криоскопический метод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 определения содержания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3624-92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Титриметрические методы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5867-90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31633-2012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массовой доли молочного жира методом фотоколориметрирования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33628-2015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Сливки-сырье. Методы определения фальсификации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54669-2011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точки замерзания. Метод с применением термисторного криоскопа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1211-2012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жира гравиметрическим методом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СТБ ISO 2446-2009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8968-1-2008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азота. Часть 1. Метод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8968-1-2014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азота. Часть 1. Метод Кьельдаля и расчет сырого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азота. Наиболее распространенный метод сжигания в соответствии с методом Дюмаса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54668-2011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массовой доли влаги и сухого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54758-2011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плотности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54761-2011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продукция молочная. Методы определения сухого обезжиренного молочного остатка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1483-2005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коровье. Методы испытаний по определению показателей состава и плотности молока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9225-84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микробиологического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15214:1998)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Методы выявления и подсчета количества мезофильных молочнокислых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10444.15-94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определения количества мезофильных аэробных и факультативно анаэробных микроорганизмов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27930-88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Биокалориметрический метод определения общего количества бактерий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30347-97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Методы определения Staphylococcus aureus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30347-2016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Staphylococcus aureus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30425-97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Метод определения промышленной стерильности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30711-2001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содержания афлатоксинов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30726-2001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бактерий вила Escherichia coli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32010-2013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бактерий рода Shigella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32031- 2012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выявления бактерий Listeria monocytogenes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32064-2013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Методы выявления и определения количества бактерий семейства Enterobacteriaceae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32901-2014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микробиологического анализа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33491-2015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кисломолочные, обогащенные бифидобактериями бифидум. Технические условия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33566-2015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дрожжей и плесневых грибов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33924-2016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определения бифидобактерий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33951-2016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Методы определения молочнокислых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6611-2013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Подсчет колониеобразующих единиц дрожжей и/или плесневых грибов. Методика определения количества колоний при температуре 25°С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6785-2015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Обнаружение Salmonella spp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7218-2015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Общие требования к выполнению микробиологических исследований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СТБ ISO 18593-2012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Микробиология пищевых продуктов и кормов для животных. Горизонтальные методы отбора проб с поверхности с использованием контактных чашек и тампонов на аппликаторах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4140-2013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количества дрожжей, плесневых грибов, мезофильных аэробных и факультивно-анаэробных микроорганизмов в пищевых продуктах и при контроле стерильности поверхностей с помощью подложек типа Sanita-kun производства JNC Corporation, Япония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32258-2013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Метод определения массовой доли бенз(а)пирена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51650-2000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определения массовой доли бенз(а)пирена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3067-2008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определения перекисного числа в специализированных продуктах для детей, беременных и кормящих матерей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4140-2013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количества дрожжей, плесневых грибов, мезофильных аэробных и факультивно-анаэробных микроорганизмов в пищевых продуктах и при контроле стерильности поверхностей с помощью подложек типа Sanita-kun производства JNC Corporation, Япония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2786-2013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измерения содержания афлотоксина М1 в молоке, масле, сыре и детском питании на основе сухого молока с использованием тест-систем Ридаскрин® производства R-Biopharm AG, Германия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4620-2013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выполнения измерений содержания афлотоксина М1 в молоке и молочных продуктах методом ИФА с использованием наборов реагентов MaxSignal ® производства BIOO Scientific Corporation (США)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9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23452-2015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остаточных количеств хлорорганических пестицидов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26927-86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ртути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26929-94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Подготовка проб. Минерализация для определения содержания токсичных элементов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26930-86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 определения мышьяка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26932-86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свинца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26933-86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кадмия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30178-96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Атомно-абсорбционный метод определения токсичных элементов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30538-97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Методика определения токсичных элементов атомно-эмиссионным методом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30648.4-99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Титриметрические методы определения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30711-2001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выявления и определения содержания афлатоксинов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31266-2004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Атомно-абсорбционный метод определения мышьяка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31502-2012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Микробиологические методы определения наличия антибиотиков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31628-2012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продовольственное сырье. Инверсионно-вольтамперометрический метод определения массовой концентрации мышьяка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31671-2012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3805:2002)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Подготовка проб методом минерализации при повышенном давлении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31694-2012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31707-2012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31709-2012 (ISO 14674:2005)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сухое молоко. Определение содержания афлатоксина М1. Очистка с помощью иммуноаффинной хроматографии и определение с помощью тонкослойной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32161-2013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 определения содержания цезия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Cs-137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32163-2013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определения содержания стронция Sr-90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32164-2013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отбора проб для определения стронция Sr-90 и цезия Cs-137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32219-2013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Иммуноферментные методы определения наличия антибиотиков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32254-2013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Инструментальный экспресс-метод определения антибиотиков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33411-2015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Определение массовой доли мышьяка методом атомной абсорбции с генерацией гидридов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33412-2015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Определение массовой доли ртути методом беспламенной атомной абсорбции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33601-2015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Экспресс метод определения афлатоксина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1528-2-2014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с большим содержанием жира. Определение пестицидов и полихлорированных бифенилов (ПХБ). Часть 2. Экстракция жира, пестицидов и ПХБ и определение содержания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1528-3-2014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продукция с большим содержанием жира. Определение пестицидов и полихлорированных бифенилов (ПХБ). Часть 3. Методы очистки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1528-4-2014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 продукция с большим содержанием жира. Определение пестицидов и полихлорированных бифенилов (ПХБ). Часть 4. Определение, методы подтверждения, прочие положения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13804-2013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Критерии эффективности, общие требования и подготовка проб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14083-2013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Определение свинца, кадмия, хрома и молибдена с помощью атомно-абсорбционной спектрометрии с атомизацией в графитовой печи с предварительной минерализацией пробы при повышенном давлении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3890-1:2013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остатков хлорорганических соединений (пестицидов). Часть 1. Общие положения и методы экстракции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ISO/TS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6733-2015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свинца. Спектрометрический метод атомной абсорбции с применением графитовой печи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хлорорганических пестицидов и полихлорированных бифенилов. Метод с использованием капиллярной газожидкостной хроматографии с электронно-захватным детектированием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молоко сухое. Определение содержания афлотоксина М1. Очистка с помощью высокоэффективной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ISO/TS 15495/IDF/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RM 230-2012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 и питание для детей раннего возраста. Руководящие указания для количественного определения меламина и циануровой кислоты методом жидкостной хроматографии – тандемной масс-спектрометрии (LC-MS/MS)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53183-2008 (ЕН 13806:2002)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Определение ртути методом атомно-абсорбционной спектрометрии холодного пара с предварительной минерализацией пробы под давлением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52994-2008 (ИСО 3976:2006)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молочный. Определение пероксидного числа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3890-1-2013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Определение остаточного содержания хлороорганических соединений (пестицидов).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1. Общие положения и методы экстракции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3890-2-2013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Определение остаточного содержания хлороорганических соединений (пестицидов).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2. Методы очистки экстракта и подтверждение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ISO 8260-2013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хлорорганических пестицидов и полихлорированных бифенилов. Метод с использованием капиллярной газожидкостной хроматографии с электроннозахватным детектированием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51301-99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51453-99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молочный. Метод определения перекисного числа в безводном жире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51766-2001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Атомно-абсорбционный метод определения мышьяка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54639-2011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корма для животных. Определение ртути методом атомно-абсорбционной спектрометрии на основе эффекта Зеемана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54904-2012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55578-2013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специализированные. Метод определения осмоляльности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EN 15763-2015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пищевая. Определение следовых элементов. Определение мышьяка, кадмия, ртути и свинца в пищевой продукции методом масс-спектрометрии с индуктивно связанной плазмой (ИСП-МС) после минерализации под давлением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51487-2001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жиры животные. Метод определения перекисного числа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1051-2012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Отбор проб молока и молочных продуктов. Общие требования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1053-2015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Отбор проб пищевых продуктов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1059-98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 Подготовка проб для определения стронция-90 радиохимическими методами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1313-2002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сырье продовольственное. Методика определения содержания токсичных элементов цинка, кадмия, свинца и меди методом инверсионной вольтамперометрии на анализаторах типа 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1314-2002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Методика определения содержания токсичных элементов цинка, кадмия, свинца и меди методом инверсионной вольтамперометрии на анализаторах типа 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1315-2002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консервированные. Методика определения содержания олова и свинца методом инверсионной вольтамперометрии на анализаторах типа 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1508-2006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Отбор проб молока и молочных продуктов. Общие требования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1623-2007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контроль. Стронций-90 и цезий-137. Пищевые продукты. Отбор проб, анализ и гигиеническая оценка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по применению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216-1205*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полихлорированных дибензо-n-диоксинов и бензофуранов в мясных, молочных, рыбных продуктах, а также в кормах методом хроматомасс- спектрометрии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1181-2011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выполнения измерений объемной и удельной активности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Sr,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Cs 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 на гамма-бета-спектрометре типа МКС-АТ1315, объемной и удельной активности гамма-излучающих радионуклидов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Cs 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 на гамма-спектрометре типа EL1309 (МКГ-1309) в пищевых продуктах, питьевой воде, почве, сельскохозяйственном сырье и кормах, продукции лесного хозяйства, других объектах окружающей среды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1823-2007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выполнения измерений объемной и удельной активности гамма-излучающих радионуклидов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Cs 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 в воде, продуктах питания, сельскохозяйственном сырье и кормах, промышленном сырье, продукции лесного хозяйства, других объектах окружающей среды, удельной эффективной естественных радионуклидов в строительных материалах, а также удельной активности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Cs,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 в почве на гамма-радиометрах спектрометрического типа РКГ-АТ1320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4779-2013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выполнения измерений объемной и удельной активности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Cs,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Cs и эффективной удельной активности природных радионуклидов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 на гамма-радиометрах спектрометрического типа РКГ-АТ13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включения соответствующего межгосударственного стандарта в перечень стандартов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(ISO 15214:1998)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Методы выявления и подсчета количества мезофильных молочнокислых микроорганизмов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10444.12-2013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Методы выявления и подсчета дрожжей и плесневых грибов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27930-88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Биокалориметрический метод определения общего количества бактерий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30347-97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молочные продукты. Методы определения Staphylococcus aureus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01.01.2018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30347-2016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Staphylococcus aureus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30425-97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Метод определения промышленной стерильности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30705-2000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 для детского питания. Метод определения общего количества мезофильных аэробных и факультативно-анаэробных микроорганизмов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30706-2000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 для детского питания. Метод определения количества дрожжей и плесневых грибов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31659-2012 (ISO 6579:2002)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 выявления бактерий рода Salmonella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32010-2013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выявления бактерий рода Shigella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32031- 2012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Методы выявления бактерий Listeria monocytogenes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33566-2015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дрожжей и плесневых грибов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Подсчет колониеобразующих единиц дрожжей и/или плесневых грибов. Методика определения количества колоний при температуре 25°С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 пищевых продуктов и кормов для животных. Полимеразная цепная реакция (ПЦР) для обнаружения патогенных пищевых микроорганизмов. Требования к подготовке образцов для качественного обнаружения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Микробиология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кормов для животных. Полимеразная цепная реакция (ПЦР) для обнаружения и количественного учета патогенных микроорганизмов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пищевых продуктах. Технические характеристики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Микробиология пищевых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и кормов для животных. Полимеразная цепная реакция (ПЦР) в режиме реального времени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патогенных микроорганизмов в пищевых продуктах. Общие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определения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12 и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29248-91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молочные. Йодометрический 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сахаров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30648.1-99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30648.2-99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общего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30648.3-99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влаги и сухих 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30648.4-99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Титриметрические методы определения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30648.7-99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сахарозы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1736/IDF-9-2014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и сухие молочные продукты.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кальция. Титриметрический метод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1735/ИДФ5-2011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сыропродукты.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1735-2011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сыры плавленые.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СТБ ISO 2446-2009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17997-1-2012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казеинового азота. Часть 1. Косвенный метод (арбитражный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азота. Наиболее распространенный метод сжигания в соответствии с методом Дюмаса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8381-2009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детского питания на основе молока.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Метод определения жирности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8262-1-2009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и пищевые продукты на основе молока. Определение содержания жира гравиметрическим методом Вейбулла-Бернтропа (контрольный метод). Часть 1. Продукты детского питания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51259-99 (ДИН 10344-82)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лактозы и галактозы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53951-2010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молочные, молочные составные и молокосодержащие.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белка методом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54662-2011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сыры плавленые. Определение массовой доли белка методом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54667-2011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массовой доли сахаров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54668-2011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массовой доли влаги и сухого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54669-2011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продукты переработки молока. Методы определения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54756-2011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продукция молочная. Определение массовой доли сывороточных белков методом Кьельдаля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54760-2011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составные и продукты детского питания на молочной основе. Определения массовой концентрации моно- и дисахаридов методом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55247-2012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молочные составные и молокосодержащие. Определение массовой доли жира методом Вейбулл-Бернтропа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55331-2012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Титриметрический метод определения содержания кальция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5943/ИДФ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продукты из плавленых сыров. Определение содержания хлоридов. Метод потенциометрического титрования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51457-2008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и сыр плавленый. Гравиметрический метод определения массовой доли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2064-2010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кальция, натрия, калия и магния. Спектрометрический метод атомной абсорбции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14 и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23327-98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 измерения 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общего азота по Кьельдалю и определение массовой доли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25179-2014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Методы определения массовой доли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26928-86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определения железа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26931-86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Методы определения меди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26934-86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 определения цинка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29247-91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молочные. Методы определения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30615-99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продукты пищевые. Метод определения фосфора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30627.1-98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измерения массовой доли витамина А (ретинола)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30627.2-98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измерений массовой доли витамина С (аскорбиновой кислоты)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30627.3-98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измерения массовой доли витамина Е (токоферола)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30627.4-98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измерения массовой доли витамина РР (ниацина)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30627.5-98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 измерения массовой доли витамина В1 (тиамина)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30627.6-98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измерений массовой доли витамина В2 (рибофлавина)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30648.2-99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для детского питания. Методы определения общего белка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31505-2012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 и продукты детского питания  на молочной основе. Методы определения содержания йода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31584-2012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Спектрофотометрический метод определения массовой доли общего фосфора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31633-2012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продукция. Определение массовой доли молочного жира методом фотоколориметрирования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31660-2012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Инверсионно-вольтамперометрический метод определения массовой концентрации йода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31707-2012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31980-2012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Молоко. Спектрометрический метод определения массовой доли общего фосфора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32916-2014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и молочная продукция. Определения массовой доли витамина D методом высокоэффективной жидкостной хроматографии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33925-2016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детского питания. Определение массовой доли жира методом Вейбулла-Бернтропа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8070/IDF 119- 2014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кальция, натрия, калия и магния. Спектрометрический метод атомной абсорбции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кальция. Титриметрический метод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 молочный обезвоженный. Определение стеринового состава методом газожидкостной хроматографии (стандартный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ГОСТ EN 12821-2014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содержания холекальциферола (витамина D(3)) и эргокальциферола (витамина D(2)) методом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ГОСТ ЕН 12822-2014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Продукты пищевые. Определение содержания витамина Е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-, g- и d-токоферолов) методом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витамина В1 с помощью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14152-2013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витамина В2 с помощью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ГOCT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14663-2014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пищевая. Определение витамина В6 (включая гликозилированные формы) методом высокоэффективной жидкостной хроматографии (ВЭЖХ)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15505-2013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следовых элементов. Определение натрия и магния с помощью пламенной атомно-абсорбционной спектрометрии с предварительной минерализацией пробы в микроволновой печи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14130-2010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Определение витамина С с помощью высокоэффективной жидкостной хроматографии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3727-1-ИДФ/80-1-2015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обезжиренных сухих веществ и жира. Часть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обезжиренных сухих веществ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3727-2-ИДФ/80-1-2015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обезжиренных сухих веществ и жира. Часть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обезжиренных сухих веществ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3727-3-ИДФ/80-3-2015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сливочное. Определение содержания влаги, обезжиренных сухих веществ и жира. Часть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обезжиренных сухих веществ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7208/ИДФ 22-2010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обезжиренное, сыворотка и пахта. Определение содержания жира. Гравиметрический метод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 ИСО 9874/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ИДФ 42-2012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Молоко. Определение содержания общего фосфора. Спектрометрический метод молекулярной абсорбции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1740-2009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жирные и масло сливочное. Определение кислотного числа жира (контрольный метод)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51301-99 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52690-2006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Вольтамперометрический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массовой концентрации витамина 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2064-2010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продукты. Определение содержания кальция, натрия, калия и магния. Спектрометрический метод атомной абсорбции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Применяется до разработки соответствующего межгосударственного стандарта и внесения его в перечень стандартов.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