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7fc3" w14:textId="38c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электронной копии таможенной декларации на транспортное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июля 2014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копии таможенной декларации на транспортное средство.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1 сентября 2015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2014 г. № 107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
электронной копии таможенной декларации на транспортное средство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СТРУКТУРА И ФОРМАТ в редакции Коллегии Евразийской экономической комиссии от 02.06.2015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01.07.2015).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Перечень электронных форм документов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975"/>
        <w:gridCol w:w="2933"/>
        <w:gridCol w:w="2957"/>
        <w:gridCol w:w="5083"/>
      </w:tblGrid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 документ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1006159E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TransportDeclaration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urn:customs.ru:Information:Customs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Documents:TransportDeclaration:5.8.0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Соглашения о стандартизации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Электронные формы документов формируются в XML-формате в соответствии со следующими стандартами: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«Extensible Markup Language (XML) 1.0 (Fouth Edition)» – опубликован в информационно-телекоммуникационной сети «Интернет» по адресу: http://www.w3.org/TR/REC-xml;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«Namespaces in XML» – опубликован в информационно-телекоммуникационной сети «Интернет» по адресу: http://www.w3.org/TR/REC-xml-names;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«XML Schema Part 1: Structures» и «XML Schema Part 2: Datatypes» – опубликованы в информационно-телекоммуникационной сети «Интернет» по адресам: http://www.w3.org/TR/xmlschema-1/ и http://www.w3.org/TR/xmlschema-2/.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Электронная копия таможенной декларации на транспортное средство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urn:customs.ru:Information:CustomsDocuments:TransportDeclaration:5.8.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trdecl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5.8.0.0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urn:customs.ru:CommonLeafTypes:5.8.0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urn:customs.ru:CommonAggregateTypes:5.8.0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3.1. Электронная копия таможенной декларации на транспортное средство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(TransportDeclaration)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41"/>
        <w:gridCol w:w="1042"/>
        <w:gridCol w:w="3844"/>
        <w:gridCol w:w="3533"/>
        <w:gridCol w:w="2406"/>
        <w:gridCol w:w="3118"/>
        <w:gridCol w:w="2258"/>
        <w:gridCol w:w="68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TransportDeclaration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Корневой элемент ЭД «Электронная копия таможенной декларации на транспортное средство»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Реквизиты ЭД «Электронная копия таможенной декларации на транспортное средство»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DocumentModeID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вида документа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tModeIDType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cat_ru:DocumentID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документа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cat_ru:RefDocumentID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исходного документа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Status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Ввоз; 1 – Вывоз . Графа 1 ТДТС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StoreInfo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припасов в ТСМП (0 – 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да). Графа 8 ТДТС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GoodsInfo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товаре. Наличие товаров в ТСМП (0 – 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да). Графа 9 ТДТС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Purpose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ввоза/вывоза (1 – для начала международной перевозки грузов, пассажиров и (или) багажа на таможенной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для начала международной перевозки грузов, пассажиров и (или) багажа за пределы таможенной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для завершения международной перевозки грузов, пассажиров и (или) багажа на таможенной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для завершения международной перевозки грузов, пассажиров и (или) багажа за пределами таможенной территории). Графа 11 ТДТС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AdditionalInfo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сведения. Графа 12 ТДТС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Текстовая строка.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  орган, в который  представляется ТДТС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TSInfo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TSInfoType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Транспортное средство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TransportModeCode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транспорта. 2 знака.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транспортного средства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MeansType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Описание транспортного средства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Буквенный код страны принадлежности (регистрации) транспортных средств по классификатору стран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TransportNationalityName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страны регистрации ТСМП в соответствии с классификатором стран мира.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Kind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типа ТСМП в соответствии с классификатором типов транспортных средств международной перевозки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150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9.2.4.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Model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транспортного средства. До 100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9.2.5.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транспортного средства в соответствии с классификатором марок дорожных транспортных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clt_ru:MarkCar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транспортного средства в соответствии с классификатором марок дорожных транспортных средств. До 250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9.2.6.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BodyID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кузова (прицепа), присвоенный и нанесенный на него  организацией-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изготовителем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9.2.7.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(VIN)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9.2.8.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TransportKindCode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типа ТСМП в соответствии с классификатором типов транспортных средств международной перевозки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9.2.9.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TransportMarkCode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марки транспортного средства в соответствии с классификатором марок дорожных транспортных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clt_ru:MarkCar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марки транспортного средства в соответствии с классификатором марок дорожных транспортных средств. 3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9.2.10.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TransportIdentifier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MeansIDType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транспортного средства.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ActiveTransportIdentifier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активного транспортного средства для прицепов, полуприцепов и др.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MeansIDType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транспортного средства.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9.2.12.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TransportRegNumber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регистрации транспортного средства для РБ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iable20Type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Shipping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груза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ShippingType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 перевозке груза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осуществляющее перевозку товаров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Лицо, осуществляющее перевозку товаров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организации/ ФИО физического лица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10.1.4.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10.1.4.1.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RFOrganization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  номер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Основной государственный регистрационный номер (ОГРН) индивидуального предпринимателя или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или 13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12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10.1.4.2.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Organization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Бизнес-идентификационный номер (БИН) Республика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идентификационный номер (ИИН)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Идентификационный таможенный номер (ИТН) Республика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 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Регистрационный номер налогоплательщика в соответствии с национальной системой кодирования.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10.1.4.3.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Borganization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10.1.4.4.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об организации. Особенности Республики Армения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налогоплательщика (УНН).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Номерной знак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Цифровой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справки об отсутствии номерного знака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10.1.4.5.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об организации. Особенности Кыргызской Республики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номер налогоплательщика (ИНН, ПИН).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символов. Цифровой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 – общий идентификационный код предприятий, организаций и индивидуальных предпринимателей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идентификационный код предприятий, организаций и индивидуальных предпринимателей (ОКПО).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CarrierAddress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перевозчика в соответствии с транспортными (перевозочными) документами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10.1.5.5.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10.1.5.6.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10.1.5.7.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cat_ru:TerritoryCode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 (для Кыргызской Республики)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clt_ru:TerritoryCodeType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деления. От 8 до 17 символов. Цифровой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10.1.6.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Representative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перевозчика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cat_ru:PersonBaseType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Базовый класс для указания сведений о должностном лице. ФИО, должность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10.1.6.1.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cat_ru:PersonSurname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10.1.6.2.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10.1.6.3.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cat_ru:PersonMiddleName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10.1.6.4.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cat_ru:PersonPost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 До 250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DateStamp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на календарном штемпеле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DateStampType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Сведения, указанные на календарном штемпеле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проставления штемпеля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проставления штемпеля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10.2.2.1.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RailwaySta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10.2.2.2.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10.2.2.3.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станции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cat_ru:PersonBaseType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Базовый класс для указания сведений о должностном лице. ФИО, должность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cat_ru:PersonSurname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cat_ru:PersonMiddleName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cat_ru:PersonPost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 До 250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Маршрут. Графа 5 ТДТС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Маршрут. Графа 5 ТДТС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назначения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Место назначения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назначения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Краткое название страны в соответствии с классификатором стран мира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Буквенный код страны в соответствии с классификатором стран мира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yA2CodeType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рейсе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Сведения о рейсе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FlightNumber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рейса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Variable6Type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FlightDate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рейса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FlightTime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вылета рейса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clt_ru:Time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Время. Время в формате hh :mm :ss. По стандарту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CrewInfo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Экипаж. Графа 6 ТДТС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CrewInfoType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Экипаж. Графа 6 ТДТС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CrewDescription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(команда судна, поездная бригада и т.п.)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Text250Type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Текстовая строка.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TotalMemberCount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членов экипажа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Variable4Type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Passengers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PassengersType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Пассажиры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TSMPPassenger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пассажиров, перевозимых в ТСМП (0 – нет;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1– да)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Indicator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MemberCount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пассажиров, перевозимых в ТСМП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iable4Type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OperatingEquipment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и оборудование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Запасные части и оборудование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GoodsSign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запасных частей и оборудования, предназначенных для ремонта и эксплуатации ТСМП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IndicatorType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EquipmentDescription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и количество запасных частей и оборудования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запасных частях  и оборудовании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Quantity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BasisType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знаков после запятой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MeasureUnit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QualifierN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ЕАЭС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MeasureUnit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QualifierCode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единицы измерения.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14.2.4.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запасных частей и оборудования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FreeText250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Текстовая строка.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[0..4]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 заявляющего сведения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SignerType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Подпись лица, заявляющего сведения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cat_ru:PersonSurname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cat_ru:PersonMiddleName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cat_ru:PersonPost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 До 250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cat_ru:IssueDate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RepresentativeName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таможенного представителя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Sertificate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включении лица в реестр таможенных представителей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RepresC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Свидетельство о включении лица в реестр таможенных представителей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DocumentNumber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представляемого документа. До 50 символов. Текстовый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15.7.4.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документа: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свидетельство таможенного  представителя (брокера);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свидетельство таможенного представителя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LetterIndi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catorType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Service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Contract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на оказание услуг по совершению таможенных операций в отношении временно ввозимых (вывозимых) ТСМП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Базовый класс для указания документов. Наименование, номер, дата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15.8.1.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ntName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DocumentNameType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rDoc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umen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tNum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представляемого документа. До 50 символов. Текстовый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15.8.3.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PrDo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TDTSOpenR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egNum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ТДТС при начале международной перевозки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TDTSRegNumType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Регистрационный номер ТДТС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зарегистрировавшего документ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rationDate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GTDNumber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документа по журналу регистрации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clt_ru:GTDIDType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Номер ДТ. От 1 до 7 символов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ortModeCode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portModeCodeType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транспорта. 2 знака.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TDTSCl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oseRegNum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ТДТС при окончании международной перевозки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TDTSRegNumType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Регистрационный номер ТДТС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cat_ru:CustomsCode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зарегистрировавшего документ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ationDate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GTDNumber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документа по журналу регистрации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clt_ru:GTDIDType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Номер ДТ. От 1 до 7 символов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rtModeCode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sportModeCodeType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транспорта. 2 знака.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 Локальные прикладные типы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3.2.1. CarrierType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перевозку товаров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cat_ru:OrganizationBaseType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3180"/>
        <w:gridCol w:w="2450"/>
        <w:gridCol w:w="3374"/>
        <w:gridCol w:w="1357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CarrierAddress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перевозчика в соответствии с транспортными (перевозочными) документами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AddressType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организации/ физического лица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Representative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перевозчика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PersonBas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eType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Базовый класс для указания сведений о должностном лице. ФИО, должность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4066"/>
        <w:gridCol w:w="1675"/>
        <w:gridCol w:w="2972"/>
        <w:gridCol w:w="1574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trdecl:Shipping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груза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осуществляющее перевозку товаров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3.2.2. CrewInfoType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Экипаж. Графа 6 ТДТС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7"/>
        <w:gridCol w:w="3285"/>
        <w:gridCol w:w="1932"/>
        <w:gridCol w:w="3085"/>
        <w:gridCol w:w="1771"/>
      </w:tblGrid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CrewDescription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(команда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поездная бригада и т.п.)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FreeText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250Type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TotalMemberCount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экипажа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iable4Type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  От 1 до 4 символов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213"/>
        <w:gridCol w:w="2953"/>
        <w:gridCol w:w="3005"/>
        <w:gridCol w:w="986"/>
      </w:tblGrid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CrewInfo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Экипаж. Графа 6 ТДТС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3.2.3. CustomsRepresCertificateType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включении лица в реестр таможенных представителей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6"/>
        <w:gridCol w:w="3239"/>
        <w:gridCol w:w="3062"/>
        <w:gridCol w:w="2944"/>
        <w:gridCol w:w="979"/>
      </w:tblGrid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ModeCode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документа: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(брокера); 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ndicatorType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данные.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символ.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Текстовый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1"/>
        <w:gridCol w:w="3332"/>
        <w:gridCol w:w="2640"/>
        <w:gridCol w:w="3402"/>
        <w:gridCol w:w="1145"/>
      </w:tblGrid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trdecl:Signer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 заявляющего сведения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Sertificate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включении лица в реестр таможенных представителей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3.2.4. DateStampType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на календарном штемпеле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2655"/>
        <w:gridCol w:w="2693"/>
        <w:gridCol w:w="4492"/>
        <w:gridCol w:w="910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проставления штемпеля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DateCustType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Дата. Дата в формате YYYY-MM-DD.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проставления штемпеля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onType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Officer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станции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PersonB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aseType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класс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должностном лице.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должность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2750"/>
        <w:gridCol w:w="2536"/>
        <w:gridCol w:w="2447"/>
        <w:gridCol w:w="1400"/>
      </w:tblGrid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trdecl:Shipping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DateStamp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на календарном штемпеле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3.2.5. DestinationType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назначения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0"/>
        <w:gridCol w:w="3110"/>
        <w:gridCol w:w="2588"/>
        <w:gridCol w:w="3770"/>
        <w:gridCol w:w="1042"/>
      </w:tblGrid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onPlace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назначения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meType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onCountry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Краткое название страны в соответствии с классификатором стран мира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NameType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страны. До 40 символов. Текстовый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nCountryCode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Буквенный код страны в соответствии с классификатором стран мира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A2CodeType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6"/>
        <w:gridCol w:w="3908"/>
        <w:gridCol w:w="2546"/>
        <w:gridCol w:w="3144"/>
        <w:gridCol w:w="1446"/>
      </w:tblGrid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trdecl:Route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Маршрут. Графа 5 ТДТС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назначения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3.2.6. EquipmentType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запасных частях и оборудовании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cat_ru:SupplementaryQuantityType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8"/>
        <w:gridCol w:w="3508"/>
        <w:gridCol w:w="2378"/>
        <w:gridCol w:w="3083"/>
        <w:gridCol w:w="1083"/>
      </w:tblGrid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EquipmentName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запасных частей и оборудования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FreeText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250Type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[0..4]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2780"/>
        <w:gridCol w:w="2592"/>
        <w:gridCol w:w="3683"/>
        <w:gridCol w:w="1184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trdecl:Operating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и оборудование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Description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и количество запасных частей и оборудования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3.2.7. FlightInfoType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рейсе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1725"/>
        <w:gridCol w:w="3350"/>
        <w:gridCol w:w="4563"/>
        <w:gridCol w:w="1068"/>
      </w:tblGrid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FlightNumber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рейса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clt_ru:CodeVariable6Type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FlightDate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рейса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DateCustType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Дата. Дата в формате YYYY-MM-DD.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стандарту формат ISO 8601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FlightTime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вылета рейса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TimeCust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Время. Время в формате hh :mm :ss. По стандарту  ISO 8601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1"/>
        <w:gridCol w:w="3528"/>
        <w:gridCol w:w="2580"/>
        <w:gridCol w:w="2403"/>
        <w:gridCol w:w="1378"/>
      </w:tblGrid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trdecl:Route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Маршрут. Графа 5 ТДТС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рейсе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3.2.8. OperatingEquipmentType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Запасные части и оборудование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3900"/>
        <w:gridCol w:w="2268"/>
        <w:gridCol w:w="3809"/>
        <w:gridCol w:w="1085"/>
      </w:tblGrid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GoodsSign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запасных частей и оборудования, предназначенных для ремонта и эксплуатации ТСМП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Indicat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orType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Description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и количество запасных частей и оборудования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Equipm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entType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запасных частях и оборудовании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1"/>
        <w:gridCol w:w="2995"/>
        <w:gridCol w:w="3662"/>
        <w:gridCol w:w="2864"/>
        <w:gridCol w:w="738"/>
      </w:tblGrid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claration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OperatingEquipment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и оборудование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3.2.9. PassengersType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3626"/>
        <w:gridCol w:w="2494"/>
        <w:gridCol w:w="3470"/>
        <w:gridCol w:w="1046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TSMPPassenger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пассажиров, перевозимых в ТСМП (0 – 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да)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Indicat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orType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MemberCount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пассажиров, перевозимых в ТСМП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iable4Type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  От 1 до 4 символов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0"/>
        <w:gridCol w:w="4476"/>
        <w:gridCol w:w="2305"/>
        <w:gridCol w:w="1897"/>
        <w:gridCol w:w="1132"/>
      </w:tblGrid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trdecl:TransportDeclaration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Passengers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3.2.10. RouteType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Маршрут. Графа 5 ТДТС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7"/>
        <w:gridCol w:w="3057"/>
        <w:gridCol w:w="3428"/>
        <w:gridCol w:w="2957"/>
        <w:gridCol w:w="841"/>
      </w:tblGrid>
      <w:tr>
        <w:trPr>
          <w:trHeight w:val="30" w:hRule="atLeast"/>
        </w:trPr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назначения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estinationType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рейсе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FlightInfoType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рейсе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5"/>
        <w:gridCol w:w="3179"/>
        <w:gridCol w:w="3159"/>
        <w:gridCol w:w="3089"/>
        <w:gridCol w:w="758"/>
      </w:tblGrid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eclaration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Маршрут. Графа 5 ТДТС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3.2.11. RWStationType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Ж/д станция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2917"/>
        <w:gridCol w:w="3595"/>
        <w:gridCol w:w="2912"/>
        <w:gridCol w:w="841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StationCodeType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железнодорожной станции согласно классификатору ж/д станций  от 5 до 6 символов. Числовой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PlaceNameType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CodeVariable4Type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  От 1 до 4 символов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3070"/>
        <w:gridCol w:w="3269"/>
        <w:gridCol w:w="2941"/>
        <w:gridCol w:w="743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trdecl:DateStamp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на календарном штемпеле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станция проставления штемпеля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3.2.12. ShippingType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перевозке груза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2790"/>
        <w:gridCol w:w="3850"/>
        <w:gridCol w:w="4125"/>
        <w:gridCol w:w="906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осуществляющее перевозку товаров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trdecl:CarrierType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осуществляющее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товаров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DateStamp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на календарном штемпеле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trdecl:DateStampType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календарном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штемпеле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6"/>
        <w:gridCol w:w="3156"/>
        <w:gridCol w:w="3263"/>
        <w:gridCol w:w="3019"/>
        <w:gridCol w:w="756"/>
      </w:tblGrid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Shipping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груза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3.2.13. SignerType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лица, заявляющего сведения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cat_ru:PersonSignatureType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2954"/>
        <w:gridCol w:w="3456"/>
        <w:gridCol w:w="2925"/>
        <w:gridCol w:w="839"/>
      </w:tblGrid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Representative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таможенного представителя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субъекта. Организация, ФИО. До 150 символов. Текстовый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Sertificate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включении лица в реестр таможенных представителей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Repres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cateType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Свидетельство о включении лица в реестр таможенных представителей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ServiceContract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на оказание услуг по совершению таможенных операций в отношении временно ввозимых (вывозимых) ТСМП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BaseType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Базовый класс для указания документов. Наименование, номер, дата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1"/>
        <w:gridCol w:w="3150"/>
        <w:gridCol w:w="3158"/>
        <w:gridCol w:w="3037"/>
        <w:gridCol w:w="854"/>
      </w:tblGrid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Signer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 заявляющего сведения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3.2.14. TDTSRegNumType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ТДТС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cat_ru:GTDIDType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2928"/>
        <w:gridCol w:w="3421"/>
        <w:gridCol w:w="2857"/>
        <w:gridCol w:w="730"/>
      </w:tblGrid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TransportModeCode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ModeCodeType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вида транспорта. 2 знака. Текстовый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2974"/>
        <w:gridCol w:w="3653"/>
        <w:gridCol w:w="2844"/>
        <w:gridCol w:w="844"/>
      </w:tblGrid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TDTSOpenRegNum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ТДТС при начале международной перевозки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TDTSCloseRegNum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ТДТС при окончании международной перевозки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3.2.15. TransportMeansType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транспортного средства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0"/>
        <w:gridCol w:w="2783"/>
        <w:gridCol w:w="3768"/>
        <w:gridCol w:w="2759"/>
        <w:gridCol w:w="810"/>
      </w:tblGrid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NationalityCode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Буквенный код страны принадлежности (регистрации) транспортных средств по классификатору стран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CountryA2CodeType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NationalityName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страны регистрации ТСМП в соответствии с классификатором стран мира.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CountryNameType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страны. До 40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Kind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типа ТСМП в соответствии с классификатором типов транспортных средств международной перевозки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Text150Type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Текстовое описание. До 150 символов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Model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TransportNameType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вида транспортного средства. До 100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транспортного средства в соответствии с классификатором марок дорожных транспортных средств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clt_ru:MarkCarNameType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марки транспортного средства в соответствии с классификатором марок дорожных транспортных средств. До 250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BodyID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кузова (прицепа), присвоенный и нанесенный на него  организацией-изготовителем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VIN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шасси (VIN)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Идентификатор. Идентификационный номер (VIN) транспортного средства. До 40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TransportKindCode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типа ТСМП в соответствии с классификатором типов транспортных средств международной перевозки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TransportMarkCode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марки транспортного средства в соответствии с классификатором марок дорожных транспортных средств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MarkCarCodeType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марки транспортного средства в соответствии с классификатором марок дорожных транспортных средств. 3 символа.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Identifier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MeansIDType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Идентификатор. Идентификатор транспортного средства. До 40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Active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Identifier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активного транспортного средства для прицепов, полуприцепов и др.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MeansIDType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Идентификатор. Идентификатор транспортного средства. До 40 символов. Текстовый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TransportRegNumber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регистрации транспортного средства для РБ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clt_ru:CodeVariable20Type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20 символов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8"/>
        <w:gridCol w:w="3012"/>
        <w:gridCol w:w="3473"/>
        <w:gridCol w:w="2880"/>
        <w:gridCol w:w="847"/>
      </w:tblGrid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trdecl:TSInfo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транспортного средства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3.2.16. TSInfoType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7"/>
        <w:gridCol w:w="2891"/>
        <w:gridCol w:w="3400"/>
        <w:gridCol w:w="2822"/>
        <w:gridCol w:w="840"/>
      </w:tblGrid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TransportModeCode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транспортного средства по классификатору видов транспорта и транспортировки товаров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ModeCodeType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вида транспорта. 2 знака. Текстовый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транспортного средства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MeansType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  Описание транспортного средства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6"/>
        <w:gridCol w:w="3127"/>
        <w:gridCol w:w="3164"/>
        <w:gridCol w:w="2991"/>
        <w:gridCol w:w="752"/>
      </w:tblGrid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trdecl:Transport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таможенной декларации на транспортное средство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TSInfo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В настоящем документе в графе пятой головки таблицы сокращение «Мн.» означает «множественность».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