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9166" w14:textId="9e991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Таможенного союза в отношении отдельных видов частей газовых турбин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июля 2014 года № 110.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ставку ввозной таможенной пошлины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частей газовых турбин, классифицируемых кодом 8411 99 001 9 ТН ВЭД ТС, в размере 0 процентов от таможенной стоимости с 02.09.2014 по 01.09.2014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8411 99 001 9 ТН ВЭД ТС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30С)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примечания к Единому таможенному тарифу Таможенного союза дополнить примечанием 30С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30С)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02.09.2014 по 01.09.2016 включительно.".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2 сентября 2014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