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179c" w14:textId="69e1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зерна" (ТР ТС 015/2011)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зерна» (ТР ТС 015/2011) и осуществления оценки (подтверждения) соответствия продукции, утвержденный Решением Комиссии Таможенного союза от 9 декабря 2011 г. № 874,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2014 г. № 124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вносимые в Перечень стандартов, содержащих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методы исследований (испытаний) и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том числе правила отбора образцов, 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для применения и исполнения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регламента Таможенного союза «О безопасности зерна»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(ТР ТС 015/2011) и осуществления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(подтверждения) соответствия продукции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позициями 31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- 31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2670"/>
        <w:gridCol w:w="3295"/>
        <w:gridCol w:w="4268"/>
        <w:gridCol w:w="1960"/>
      </w:tblGrid>
      <w:tr>
        <w:trPr>
          <w:trHeight w:val="8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3, 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31646-2012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культуры. Метод определения содержания фузариозных зерен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31653-2012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Корма. Метод иммуноферментного определения микотоксинов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6870:2002)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 для животных. Определение содержания зеараленона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2,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31691-2012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продукты его переработки, комбикорма. Определение содержания зеараленона методом высокоэффективной жидкостной хроматографии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2,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31748-2012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16050:2003)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Определение афлатоксина Bi и общего содержания афлатоксинов 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зерновых культурах, орехах и продуктах их переработки. Метод высокоэффективной жидкостной хроматографии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31983-2012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пищевые, корма, продовольственное сырье. Методы определения содержания полихлорированных бифенилов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2,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32161-2013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 определения содержания цезия Cs-137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2,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32163-2013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 определения содержания стронция Sr-90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2,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32164-2013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 отбора проб для определения стронция Sr-90 и цезия Cs-137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32251-2013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Корма, комбикорма. Метод определения содержания афлатоксина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позицией 45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2860"/>
        <w:gridCol w:w="2616"/>
        <w:gridCol w:w="4712"/>
        <w:gridCol w:w="2027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приложение 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6651-2011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 для животных. Полуколичественное определение содержания афлатоксина В]. Методы тонкослойной хроматографии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позицией 46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873"/>
        <w:gridCol w:w="2649"/>
        <w:gridCol w:w="4774"/>
        <w:gridCol w:w="1894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10703-2010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воды. Определение объемной активности радионуклидов. Метод гамма-спектрометрии высокого разрешения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Позицию 47] заменить позициями 47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47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2837"/>
        <w:gridCol w:w="2653"/>
        <w:gridCol w:w="4761"/>
        <w:gridCol w:w="1897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15141-1-2011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Определение содержания охратоксина А в зерне и зерновых продуктах. Часть 1. Метод высокоэффективной жидкостной хроматографии с очисткой силикагелем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 пункт 16, статья 5, приложения 2, 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24276-2010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генетически модифицированных организмов и их производных. Основные требования и определения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Позиции 57, 60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61 и 70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Дополнить позициями 66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- 66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885"/>
        <w:gridCol w:w="2640"/>
        <w:gridCol w:w="4800"/>
        <w:gridCol w:w="188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1988-2010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зернопродукты. Определение дезоксиниваленола (вомитоксина) хроматографическим методом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почва, фураж, продукты питания растительного и животного происхождения. Определение 2,4-Д (2,4-дихлорфеноксиуксусной кислоты)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хроматографическими методами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2040-2010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корма и продукты животноводства. Определение ртутьорганических пестицидов хроматографическими методами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приложения 2, 4,6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2044-2010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растительного и животного происхождения, корма, вода, почва. Определение фосфорорганических пестицидов хроматографическим методом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5, статья 4 пункт 11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2.194-2010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Семена масличных культур и продукты их переработки. Инфракрасный термогравиметрический метод определения влажности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