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71885" w14:textId="9671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 отдельных видов полиэтилена"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сентября 2014 года № 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полиэтилена»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 20  г.           №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Единый таможенный тариф Таможенного союза в отношении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
отдельных видов полиэтилена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подсубпозицию согласно приложению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 приложению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 таможенного тарифа Таможенного союза согласно приложению №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дополнить примечания к Единому таможенному тарифу Таможенного союза примечаниями 35С и 36С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vertAlign w:val="superscript"/>
        </w:rPr>
        <w:t>35С)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01.12.2014 по 31.05.2016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36С)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01.12.2014 по 31.08.2015 включительно.».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от 27 ноября 2009 г.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внесения изменений в указанный Перечень решения об изменении ставок ввозных таможенных пошлин в отношении товаров, предусмотренных приложением № 3 к настоящему Решению, принимаются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4354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 2014 г.  №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ПОДСУБПОЗИЦИЯ,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исключаемая из единой Товарной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номенклатуры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8"/>
        <w:gridCol w:w="6257"/>
        <w:gridCol w:w="2215"/>
      </w:tblGrid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1"/>
        <w:gridCol w:w="6285"/>
        <w:gridCol w:w="2174"/>
      </w:tblGrid>
      <w:tr>
        <w:trPr>
          <w:trHeight w:val="675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3901 20 900 0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 2014 г.  №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ПОДСУБПОЗИЦИИ,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включаемые в единую Товарную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номенклатуру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8"/>
        <w:gridCol w:w="6257"/>
        <w:gridCol w:w="2215"/>
      </w:tblGrid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6"/>
        <w:gridCol w:w="6286"/>
        <w:gridCol w:w="2188"/>
      </w:tblGrid>
      <w:tr>
        <w:trPr>
          <w:trHeight w:val="375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3901 20 900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3901 20 900 1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полиэтилен в гранулах черного цвета для производства полимерных труб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123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3901 20 900 2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полиэтилен для нанесения заводского трехслойного антикоррозионного покрытия на трубы большого диаметра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60" w:hRule="atLeast"/>
        </w:trPr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3901 20 900 9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 2014 г.  №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ввозных таможенных пошлин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Единого таможенного тарифа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1"/>
        <w:gridCol w:w="4956"/>
        <w:gridCol w:w="4173"/>
      </w:tblGrid>
      <w:tr>
        <w:trPr>
          <w:trHeight w:val="30" w:hRule="atLeast"/>
        </w:trPr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 таможенной пошлины (в процентах от таможенной стоимости либо в евро, либо в долларах США)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5231"/>
        <w:gridCol w:w="3853"/>
      </w:tblGrid>
      <w:tr>
        <w:trPr>
          <w:trHeight w:val="57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3901 20 900 1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полиэтилен в гранулах черного цвета для производства полимерных труб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35С)</w:t>
            </w:r>
          </w:p>
        </w:tc>
      </w:tr>
      <w:tr>
        <w:trPr>
          <w:trHeight w:val="57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3901 20 900 2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полиэтилен для нанесения заводского трехслойного антикоррозионного покрытия на трубы большого диаметра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36С)</w:t>
            </w:r>
          </w:p>
        </w:tc>
      </w:tr>
      <w:tr>
        <w:trPr>
          <w:trHeight w:val="405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3901 20 900 9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