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677cc" w14:textId="86677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решения Совета Евразийской экономической комиссии "Об утверждении Перечня товаров и ставок, в отношении которых в течение переходного периода Республикой Армения применяются ставки ввозных таможенных пошлин, отличные от ставок Единого таможенного тарифа Евразийского экономического союза"</w:t>
      </w:r>
    </w:p>
    <w:p>
      <w:pPr>
        <w:spacing w:after="0"/>
        <w:ind w:left="0"/>
        <w:jc w:val="both"/>
      </w:pPr>
      <w:r>
        <w:rPr>
          <w:rFonts w:ascii="Times New Roman"/>
          <w:b w:val="false"/>
          <w:i w:val="false"/>
          <w:color w:val="000000"/>
          <w:sz w:val="28"/>
        </w:rPr>
        <w:t>Решение Коллегии Евразийской экономической комиссии от 2 декабря 2014 года № 218</w:t>
      </w:r>
    </w:p>
    <w:p>
      <w:pPr>
        <w:spacing w:after="0"/>
        <w:ind w:left="0"/>
        <w:jc w:val="both"/>
      </w:pPr>
      <w:bookmarkStart w:name="z1" w:id="0"/>
      <w:r>
        <w:rPr>
          <w:rFonts w:ascii="Times New Roman"/>
          <w:b w:val="false"/>
          <w:i w:val="false"/>
          <w:color w:val="000000"/>
          <w:sz w:val="28"/>
        </w:rPr>
        <w:t>
      В связи с подписанием 10 октября 2014 г. Договора о присоединении Республики Армения к Договору о Евразийском экономическом союзе от 29 мая 2014 года, с учетом пункта 40 приложения № 3 к указанному Договору и в соответствии со </w:t>
      </w:r>
      <w:r>
        <w:rPr>
          <w:rFonts w:ascii="Times New Roman"/>
          <w:b w:val="false"/>
          <w:i w:val="false"/>
          <w:color w:val="000000"/>
          <w:sz w:val="28"/>
        </w:rPr>
        <w:t>статьей 42</w:t>
      </w:r>
      <w:r>
        <w:rPr>
          <w:rFonts w:ascii="Times New Roman"/>
          <w:b w:val="false"/>
          <w:i w:val="false"/>
          <w:color w:val="000000"/>
          <w:sz w:val="28"/>
        </w:rPr>
        <w:t xml:space="preserve"> Договора о Евразийском экономическом союзе от 29 мая 2014 года Коллегия Евразийской экономической комиссии </w:t>
      </w:r>
      <w:r>
        <w:rPr>
          <w:rFonts w:ascii="Times New Roman"/>
          <w:b/>
          <w:i w:val="false"/>
          <w:color w:val="000000"/>
          <w:sz w:val="28"/>
        </w:rPr>
        <w:t>решила:</w:t>
      </w:r>
      <w:r>
        <w:br/>
      </w:r>
      <w:r>
        <w:rPr>
          <w:rFonts w:ascii="Times New Roman"/>
          <w:b w:val="false"/>
          <w:i w:val="false"/>
          <w:color w:val="000000"/>
          <w:sz w:val="28"/>
        </w:rPr>
        <w:t>
</w:t>
      </w:r>
      <w:r>
        <w:rPr>
          <w:rFonts w:ascii="Times New Roman"/>
          <w:b w:val="false"/>
          <w:i w:val="false"/>
          <w:color w:val="000000"/>
          <w:sz w:val="28"/>
        </w:rPr>
        <w:t>
      1. Одобрить </w:t>
      </w:r>
      <w:r>
        <w:rPr>
          <w:rFonts w:ascii="Times New Roman"/>
          <w:b w:val="false"/>
          <w:i w:val="false"/>
          <w:color w:val="000000"/>
          <w:sz w:val="28"/>
        </w:rPr>
        <w:t>проект</w:t>
      </w:r>
      <w:r>
        <w:rPr>
          <w:rFonts w:ascii="Times New Roman"/>
          <w:b w:val="false"/>
          <w:i w:val="false"/>
          <w:color w:val="000000"/>
          <w:sz w:val="28"/>
        </w:rPr>
        <w:t xml:space="preserve"> решения Совета Евразийской экономической комиссии «Об утверждении Перечня товаров и ставок, в отношении которых в течение переходного периода Республикой Армения применяются ставки ввозных таможенных пошлин, отличные от ставок Единого таможенного тарифа Евразийского экономического союза» (прилагается) и внести его для рассмотрения на очередном заседании Совета Евразийской экономической комиссии.</w:t>
      </w:r>
      <w:r>
        <w:br/>
      </w:r>
      <w:r>
        <w:rPr>
          <w:rFonts w:ascii="Times New Roman"/>
          <w:b w:val="false"/>
          <w:i w:val="false"/>
          <w:color w:val="000000"/>
          <w:sz w:val="28"/>
        </w:rPr>
        <w:t>
</w:t>
      </w:r>
      <w:r>
        <w:rPr>
          <w:rFonts w:ascii="Times New Roman"/>
          <w:b w:val="false"/>
          <w:i w:val="false"/>
          <w:color w:val="000000"/>
          <w:sz w:val="28"/>
        </w:rPr>
        <w:t>
      2. Настоящее Решение вступает в силу по истечении 30 календарных дней с даты его официального опубликования.</w:t>
      </w:r>
    </w:p>
    <w:bookmarkEnd w:id="0"/>
    <w:p>
      <w:pPr>
        <w:spacing w:after="0"/>
        <w:ind w:left="0"/>
        <w:jc w:val="both"/>
      </w:pPr>
      <w:r>
        <w:rPr>
          <w:rFonts w:ascii="Times New Roman"/>
          <w:b w:val="false"/>
          <w:i/>
          <w:color w:val="000000"/>
          <w:sz w:val="28"/>
        </w:rPr>
        <w:t>      Председатель Коллегии</w:t>
      </w:r>
      <w:r>
        <w:br/>
      </w:r>
      <w:r>
        <w:rPr>
          <w:rFonts w:ascii="Times New Roman"/>
          <w:b w:val="false"/>
          <w:i w:val="false"/>
          <w:color w:val="000000"/>
          <w:sz w:val="28"/>
        </w:rPr>
        <w:t>
</w:t>
      </w:r>
      <w:r>
        <w:rPr>
          <w:rFonts w:ascii="Times New Roman"/>
          <w:b w:val="false"/>
          <w:i/>
          <w:color w:val="000000"/>
          <w:sz w:val="28"/>
        </w:rPr>
        <w:t>      Евразийской экономической комиссии         В. Христенко</w:t>
      </w:r>
    </w:p>
    <w:p>
      <w:pPr>
        <w:spacing w:after="0"/>
        <w:ind w:left="0"/>
        <w:jc w:val="both"/>
      </w:pPr>
      <w:r>
        <w:drawing>
          <wp:inline distT="0" distB="0" distL="0" distR="0">
            <wp:extent cx="7289800" cy="199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289800" cy="1993900"/>
                    </a:xfrm>
                    <a:prstGeom prst="rect">
                      <a:avLst/>
                    </a:prstGeom>
                  </pic:spPr>
                </pic:pic>
              </a:graphicData>
            </a:graphic>
          </wp:inline>
        </w:drawing>
      </w:r>
    </w:p>
    <w:bookmarkStart w:name="z4" w:id="1"/>
    <w:p>
      <w:pPr>
        <w:spacing w:after="0"/>
        <w:ind w:left="0"/>
        <w:jc w:val="left"/>
      </w:pPr>
      <w:r>
        <w:rPr>
          <w:rFonts w:ascii="Times New Roman"/>
          <w:b/>
          <w:i w:val="false"/>
          <w:color w:val="000000"/>
        </w:rPr>
        <w:t xml:space="preserve"> 
РЕШЕНИЕ</w:t>
      </w:r>
    </w:p>
    <w:bookmarkEnd w:id="1"/>
    <w:p>
      <w:pPr>
        <w:spacing w:after="0"/>
        <w:ind w:left="0"/>
        <w:jc w:val="left"/>
      </w:pPr>
      <w:r>
        <w:rPr>
          <w:rFonts w:ascii="Times New Roman"/>
          <w:b/>
          <w:i w:val="false"/>
          <w:color w:val="000000"/>
        </w:rPr>
        <w:t xml:space="preserve"> « »          2014 г.           №                        г. </w:t>
      </w:r>
    </w:p>
    <w:p>
      <w:pPr>
        <w:spacing w:after="0"/>
        <w:ind w:left="0"/>
        <w:jc w:val="left"/>
      </w:pPr>
      <w:r>
        <w:rPr>
          <w:rFonts w:ascii="Times New Roman"/>
          <w:b/>
          <w:i w:val="false"/>
          <w:color w:val="000000"/>
        </w:rPr>
        <w:t xml:space="preserve"> Об утверждении Перечня товаров и ставок, в отношении которых</w:t>
      </w:r>
      <w:r>
        <w:br/>
      </w:r>
      <w:r>
        <w:rPr>
          <w:rFonts w:ascii="Times New Roman"/>
          <w:b/>
          <w:i w:val="false"/>
          <w:color w:val="000000"/>
        </w:rPr>
        <w:t>
в течение переходного периода Республикой Армения применяются</w:t>
      </w:r>
      <w:r>
        <w:br/>
      </w:r>
      <w:r>
        <w:rPr>
          <w:rFonts w:ascii="Times New Roman"/>
          <w:b/>
          <w:i w:val="false"/>
          <w:color w:val="000000"/>
        </w:rPr>
        <w:t>
ставки ввозных таможенных пошлин, отличные от ставок Единого</w:t>
      </w:r>
      <w:r>
        <w:br/>
      </w:r>
      <w:r>
        <w:rPr>
          <w:rFonts w:ascii="Times New Roman"/>
          <w:b/>
          <w:i w:val="false"/>
          <w:color w:val="000000"/>
        </w:rPr>
        <w:t>
таможенного тарифа Евразийского экономического союза</w:t>
      </w:r>
    </w:p>
    <w:p>
      <w:pPr>
        <w:spacing w:after="0"/>
        <w:ind w:left="0"/>
        <w:jc w:val="both"/>
      </w:pPr>
      <w:r>
        <w:rPr>
          <w:rFonts w:ascii="Times New Roman"/>
          <w:b w:val="false"/>
          <w:i w:val="false"/>
          <w:color w:val="000000"/>
          <w:sz w:val="28"/>
        </w:rPr>
        <w:t>      В связи с подписанием 10 октября 2014 г. Договора о присоединении Республики Армения к Договору о Евразийском экономическом союзе от 29 мая 2014 года, с учетом пункта 40 приложения № 3 к указанному Договору и в соответствии со </w:t>
      </w:r>
      <w:r>
        <w:rPr>
          <w:rFonts w:ascii="Times New Roman"/>
          <w:b w:val="false"/>
          <w:i w:val="false"/>
          <w:color w:val="000000"/>
          <w:sz w:val="28"/>
        </w:rPr>
        <w:t>статьей 42</w:t>
      </w:r>
      <w:r>
        <w:rPr>
          <w:rFonts w:ascii="Times New Roman"/>
          <w:b w:val="false"/>
          <w:i w:val="false"/>
          <w:color w:val="000000"/>
          <w:sz w:val="28"/>
        </w:rPr>
        <w:t xml:space="preserve"> Договора о Евразийском экономическом союзе от 29 мая 2014 года Совет Евразийской экономической комиссии </w:t>
      </w:r>
      <w:r>
        <w:rPr>
          <w:rFonts w:ascii="Times New Roman"/>
          <w:b/>
          <w:i w:val="false"/>
          <w:color w:val="000000"/>
          <w:sz w:val="28"/>
        </w:rPr>
        <w:t>решил:</w:t>
      </w:r>
      <w:r>
        <w:br/>
      </w:r>
      <w:r>
        <w:rPr>
          <w:rFonts w:ascii="Times New Roman"/>
          <w:b w:val="false"/>
          <w:i w:val="false"/>
          <w:color w:val="000000"/>
          <w:sz w:val="28"/>
        </w:rPr>
        <w:t>
      1. Утвердить прилагаемый Перечень товаров и ставок, в отношении которых в течение переходного периода Республикой Армения применяются ставки ввозных таможенных пошлин, отличные от ставок Единого таможенного тарифа Евразийского экономического союза.</w:t>
      </w:r>
      <w:r>
        <w:br/>
      </w:r>
      <w:r>
        <w:rPr>
          <w:rFonts w:ascii="Times New Roman"/>
          <w:b w:val="false"/>
          <w:i w:val="false"/>
          <w:color w:val="000000"/>
          <w:sz w:val="28"/>
        </w:rPr>
        <w:t>
      2. Настоящее Решение вступает в силу по истечении 10 календарных дней с даты его официального опубликования, но не ранее даты вступления в силу Договора от 10 октября 2014 года о присоединении Республики Армения к Договору о Евразийском экономическом союзе от 29 мая 2014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3"/>
        <w:gridCol w:w="4173"/>
        <w:gridCol w:w="4133"/>
      </w:tblGrid>
      <w:tr>
        <w:trPr>
          <w:trHeight w:val="6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Члены Совета Евразийской экономической комиссии:</w:t>
            </w:r>
          </w:p>
        </w:tc>
      </w:tr>
      <w:tr>
        <w:trPr>
          <w:trHeight w:val="1905"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 Республики</w:t>
            </w:r>
            <w:r>
              <w:br/>
            </w:r>
            <w:r>
              <w:rPr>
                <w:rFonts w:ascii="Times New Roman"/>
                <w:b w:val="false"/>
                <w:i w:val="false"/>
                <w:color w:val="000000"/>
                <w:sz w:val="20"/>
              </w:rPr>
              <w:t>
</w:t>
            </w:r>
            <w:r>
              <w:rPr>
                <w:rFonts w:ascii="Times New Roman"/>
                <w:b w:val="false"/>
                <w:i/>
                <w:color w:val="000000"/>
                <w:sz w:val="20"/>
              </w:rPr>
              <w:t>Беларусь</w:t>
            </w:r>
          </w:p>
          <w:p>
            <w:pPr>
              <w:spacing w:after="20"/>
              <w:ind w:left="20"/>
              <w:jc w:val="both"/>
            </w:pPr>
            <w:r>
              <w:rPr>
                <w:rFonts w:ascii="Times New Roman"/>
                <w:b w:val="false"/>
                <w:i/>
                <w:color w:val="000000"/>
                <w:sz w:val="20"/>
              </w:rPr>
              <w:t>С. Румас</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 Республики</w:t>
            </w:r>
            <w:r>
              <w:br/>
            </w:r>
            <w:r>
              <w:rPr>
                <w:rFonts w:ascii="Times New Roman"/>
                <w:b w:val="false"/>
                <w:i w:val="false"/>
                <w:color w:val="000000"/>
                <w:sz w:val="20"/>
              </w:rPr>
              <w:t>
</w:t>
            </w:r>
            <w:r>
              <w:rPr>
                <w:rFonts w:ascii="Times New Roman"/>
                <w:b w:val="false"/>
                <w:i/>
                <w:color w:val="000000"/>
                <w:sz w:val="20"/>
              </w:rPr>
              <w:t>Казахстан</w:t>
            </w:r>
          </w:p>
          <w:p>
            <w:pPr>
              <w:spacing w:after="20"/>
              <w:ind w:left="20"/>
              <w:jc w:val="both"/>
            </w:pPr>
            <w:r>
              <w:rPr>
                <w:rFonts w:ascii="Times New Roman"/>
                <w:b w:val="false"/>
                <w:i/>
                <w:color w:val="000000"/>
                <w:sz w:val="20"/>
              </w:rPr>
              <w:t>Б. Сагинтаев</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 Российской</w:t>
            </w:r>
            <w:r>
              <w:br/>
            </w:r>
            <w:r>
              <w:rPr>
                <w:rFonts w:ascii="Times New Roman"/>
                <w:b w:val="false"/>
                <w:i w:val="false"/>
                <w:color w:val="000000"/>
                <w:sz w:val="20"/>
              </w:rPr>
              <w:t>
</w:t>
            </w:r>
            <w:r>
              <w:rPr>
                <w:rFonts w:ascii="Times New Roman"/>
                <w:b w:val="false"/>
                <w:i/>
                <w:color w:val="000000"/>
                <w:sz w:val="20"/>
              </w:rPr>
              <w:t>Федерации</w:t>
            </w:r>
          </w:p>
          <w:p>
            <w:pPr>
              <w:spacing w:after="20"/>
              <w:ind w:left="20"/>
              <w:jc w:val="both"/>
            </w:pPr>
            <w:r>
              <w:rPr>
                <w:rFonts w:ascii="Times New Roman"/>
                <w:b w:val="false"/>
                <w:i/>
                <w:color w:val="000000"/>
                <w:sz w:val="20"/>
              </w:rPr>
              <w:t>И. Шувалов</w:t>
            </w:r>
          </w:p>
        </w:tc>
      </w:tr>
    </w:tbl>
    <w:p>
      <w:pPr>
        <w:spacing w:after="0"/>
        <w:ind w:left="0"/>
        <w:jc w:val="both"/>
      </w:pPr>
      <w:r>
        <w:rPr>
          <w:rFonts w:ascii="Times New Roman"/>
          <w:b w:val="false"/>
          <w:i w:val="false"/>
          <w:color w:val="000000"/>
          <w:sz w:val="28"/>
        </w:rPr>
        <w:t xml:space="preserve">УТВЕРЖДЕН              </w:t>
      </w:r>
      <w:r>
        <w:br/>
      </w:r>
      <w:r>
        <w:rPr>
          <w:rFonts w:ascii="Times New Roman"/>
          <w:b w:val="false"/>
          <w:i w:val="false"/>
          <w:color w:val="000000"/>
          <w:sz w:val="28"/>
        </w:rPr>
        <w:t xml:space="preserve">
Решением Совета           </w:t>
      </w:r>
      <w:r>
        <w:br/>
      </w:r>
      <w:r>
        <w:rPr>
          <w:rFonts w:ascii="Times New Roman"/>
          <w:b w:val="false"/>
          <w:i w:val="false"/>
          <w:color w:val="000000"/>
          <w:sz w:val="28"/>
        </w:rPr>
        <w:t>
Евразийской экономической комиссии</w:t>
      </w:r>
      <w:r>
        <w:br/>
      </w:r>
      <w:r>
        <w:rPr>
          <w:rFonts w:ascii="Times New Roman"/>
          <w:b w:val="false"/>
          <w:i w:val="false"/>
          <w:color w:val="000000"/>
          <w:sz w:val="28"/>
        </w:rPr>
        <w:t xml:space="preserve">
от   2014 г. №        </w:t>
      </w:r>
    </w:p>
    <w:p>
      <w:pPr>
        <w:spacing w:after="0"/>
        <w:ind w:left="0"/>
        <w:jc w:val="left"/>
      </w:pPr>
      <w:r>
        <w:rPr>
          <w:rFonts w:ascii="Times New Roman"/>
          <w:b/>
          <w:i w:val="false"/>
          <w:color w:val="000000"/>
        </w:rPr>
        <w:t xml:space="preserve"> ПЕРЕЧЕНЬ</w:t>
      </w:r>
      <w:r>
        <w:br/>
      </w:r>
      <w:r>
        <w:rPr>
          <w:rFonts w:ascii="Times New Roman"/>
          <w:b/>
          <w:i w:val="false"/>
          <w:color w:val="000000"/>
        </w:rPr>
        <w:t>
товаров и ставок, в отношении которых в течение переходного</w:t>
      </w:r>
      <w:r>
        <w:br/>
      </w:r>
      <w:r>
        <w:rPr>
          <w:rFonts w:ascii="Times New Roman"/>
          <w:b/>
          <w:i w:val="false"/>
          <w:color w:val="000000"/>
        </w:rPr>
        <w:t>
периода Республикой Армения применяются ставки ввозных</w:t>
      </w:r>
      <w:r>
        <w:br/>
      </w:r>
      <w:r>
        <w:rPr>
          <w:rFonts w:ascii="Times New Roman"/>
          <w:b/>
          <w:i w:val="false"/>
          <w:color w:val="000000"/>
        </w:rPr>
        <w:t>
таможенных пошлин, отличные от ставок</w:t>
      </w:r>
      <w:r>
        <w:br/>
      </w:r>
      <w:r>
        <w:rPr>
          <w:rFonts w:ascii="Times New Roman"/>
          <w:b/>
          <w:i w:val="false"/>
          <w:color w:val="000000"/>
        </w:rPr>
        <w:t>
Единого таможенного тарифа</w:t>
      </w:r>
      <w:r>
        <w:br/>
      </w:r>
      <w:r>
        <w:rPr>
          <w:rFonts w:ascii="Times New Roman"/>
          <w:b/>
          <w:i w:val="false"/>
          <w:color w:val="000000"/>
        </w:rPr>
        <w:t>
Евразийского экономического союза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8"/>
        <w:gridCol w:w="3563"/>
        <w:gridCol w:w="968"/>
        <w:gridCol w:w="968"/>
        <w:gridCol w:w="968"/>
        <w:gridCol w:w="968"/>
        <w:gridCol w:w="968"/>
        <w:gridCol w:w="968"/>
        <w:gridCol w:w="968"/>
        <w:gridCol w:w="1323"/>
      </w:tblGrid>
      <w:tr>
        <w:trPr>
          <w:trHeight w:val="30" w:hRule="atLeast"/>
        </w:trPr>
        <w:tc>
          <w:tcPr>
            <w:tcW w:w="13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ТН ВЭД</w:t>
            </w:r>
          </w:p>
        </w:tc>
        <w:tc>
          <w:tcPr>
            <w:tcW w:w="3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позиции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ввозной таможенной пошлины</w:t>
            </w:r>
            <w:r>
              <w:br/>
            </w:r>
            <w:r>
              <w:rPr>
                <w:rFonts w:ascii="Times New Roman"/>
                <w:b w:val="false"/>
                <w:i w:val="false"/>
                <w:color w:val="000000"/>
                <w:sz w:val="20"/>
              </w:rPr>
              <w:t>
</w:t>
            </w:r>
            <w:r>
              <w:rPr>
                <w:rFonts w:ascii="Times New Roman"/>
                <w:b w:val="false"/>
                <w:i w:val="false"/>
                <w:color w:val="000000"/>
                <w:sz w:val="20"/>
              </w:rPr>
              <w:t>(в процентах от таможенной стоимости либо в евро, либо в долларах США)*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2015 год</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w:t>
            </w:r>
            <w:r>
              <w:rPr>
                <w:rFonts w:ascii="Times New Roman"/>
                <w:b w:val="false"/>
                <w:i w:val="false"/>
                <w:color w:val="000000"/>
                <w:sz w:val="20"/>
              </w:rPr>
              <w:t>2016 год</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w:t>
            </w:r>
            <w:r>
              <w:rPr>
                <w:rFonts w:ascii="Times New Roman"/>
                <w:b w:val="false"/>
                <w:i w:val="false"/>
                <w:color w:val="000000"/>
                <w:sz w:val="20"/>
              </w:rPr>
              <w:t>2017 год</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w:t>
            </w:r>
            <w:r>
              <w:rPr>
                <w:rFonts w:ascii="Times New Roman"/>
                <w:b w:val="false"/>
                <w:i w:val="false"/>
                <w:color w:val="000000"/>
                <w:sz w:val="20"/>
              </w:rPr>
              <w:t>2018 год</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w:t>
            </w:r>
            <w:r>
              <w:rPr>
                <w:rFonts w:ascii="Times New Roman"/>
                <w:b w:val="false"/>
                <w:i w:val="false"/>
                <w:color w:val="000000"/>
                <w:sz w:val="20"/>
              </w:rPr>
              <w:t>2019 год</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w:t>
            </w:r>
            <w:r>
              <w:rPr>
                <w:rFonts w:ascii="Times New Roman"/>
                <w:b w:val="false"/>
                <w:i w:val="false"/>
                <w:color w:val="000000"/>
                <w:sz w:val="20"/>
              </w:rPr>
              <w:t>2020 год</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w:t>
            </w:r>
            <w:r>
              <w:rPr>
                <w:rFonts w:ascii="Times New Roman"/>
                <w:b w:val="false"/>
                <w:i w:val="false"/>
                <w:color w:val="000000"/>
                <w:sz w:val="20"/>
              </w:rPr>
              <w:t>2021 год</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w:t>
            </w:r>
            <w:r>
              <w:rPr>
                <w:rFonts w:ascii="Times New Roman"/>
                <w:b w:val="false"/>
                <w:i w:val="false"/>
                <w:color w:val="000000"/>
                <w:sz w:val="20"/>
              </w:rPr>
              <w:t>2022 год</w:t>
            </w:r>
          </w:p>
        </w:tc>
      </w:tr>
      <w:tr>
        <w:trPr>
          <w:trHeight w:val="18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0202 10 000 8</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285"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0202 30 900 8</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0203 12 110 9</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0203 21 100 9</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0203 21 900 9</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0203 22 110 9</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225"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0203 22 190 9</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0203 22 900 9</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0203 29 130 9</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0203 29 150 9</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0203 29 550 3</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тримминг</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0203 29 550 9</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прочее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0203 29 590 9</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прочая</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0203 29 900 3</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тримминг</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0203 29 900 9</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прочая</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0207 12 100 9</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0207 12 900 9</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0207 13 300 9</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0207 13 500 9</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0207 14 100 9</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прочее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0207 14 200 9</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0207 14 300 9</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0207 14 500 9</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0207 14 600 9</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0207 14 700 9</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0207 14 910 9</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прочая</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0207 14 990 9</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0207 24 900 9</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0207 25 100 9</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0207 25 900 9</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0207 26 800 9</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0207 27 800 9</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0207 41 800 9</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0207 43 000 9</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0207 44 100 9</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прочее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0207 44 510 9</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0207 45 100 9</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прочее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0207 45 510 9</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0207 45 810 9</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0207 45 930 9</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прочая</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0207 45 950 9</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прочая</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9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0209 10 110 0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свежий, охлажденный, замороженный, соленый или в рассоле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6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0402 10 110 0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первичных упаковках нетто-массой не более 2,5 кг</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0402 10 190 0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0402 10 990 0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6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0402 21 110 0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первичных упаковках нетто-массой не более 2,5 кг</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24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0402 21 170 0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содержанием жира не более 11 мас.%</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9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0402 21 190 0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содержанием жира более 11 мас.%, но не более 27 мас.%</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0402 21 990 0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6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0402 29 910 0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первичных упаковках нетто-массой не более 2,5 кг</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0402 29 990 0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6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0402 99 310 0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первичных упаковках нетто-массой не более 2,5 кг</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0402 99 390 0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0402 99 990 0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6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0405 10 110 0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в первичных упаковках нетто-массой не более </w:t>
            </w:r>
            <w:r>
              <w:br/>
            </w:r>
            <w:r>
              <w:rPr>
                <w:rFonts w:ascii="Times New Roman"/>
                <w:b w:val="false"/>
                <w:i w:val="false"/>
                <w:color w:val="000000"/>
                <w:sz w:val="20"/>
              </w:rPr>
              <w:t>
</w:t>
            </w:r>
            <w:r>
              <w:rPr>
                <w:rFonts w:ascii="Times New Roman"/>
                <w:b w:val="false"/>
                <w:i w:val="false"/>
                <w:color w:val="000000"/>
                <w:sz w:val="20"/>
              </w:rPr>
              <w:t>1 кг</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0405 10 190 0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прочее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24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0405 20 300 0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содержанием жира</w:t>
            </w:r>
            <w:r>
              <w:br/>
            </w:r>
            <w:r>
              <w:rPr>
                <w:rFonts w:ascii="Times New Roman"/>
                <w:b w:val="false"/>
                <w:i w:val="false"/>
                <w:color w:val="000000"/>
                <w:sz w:val="20"/>
              </w:rPr>
              <w:t>
</w:t>
            </w:r>
            <w:r>
              <w:rPr>
                <w:rFonts w:ascii="Times New Roman"/>
                <w:b w:val="false"/>
                <w:i w:val="false"/>
                <w:color w:val="000000"/>
                <w:sz w:val="20"/>
              </w:rPr>
              <w:t>60 мас.% или более, но не более 75 мас.%</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6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0405 20 900 0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содержанием жира более 75 мас.%, но менее 80 мас.%</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2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0405 90 100 0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содержанием жира 99,3 мас.% или более и с содержанием воды не более 0,5 мас.%</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285"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0701 10 000 0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семенной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6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0711 20 100 0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для использования, кроме переработки на масло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255"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0713 10 100 0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посева</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255"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0806 10 100 0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столовых сортов</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0806 10 900 0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0806 20 100 0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коринка</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0806 20 300 0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султана</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0806 20 900 0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0807 11 000 0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арбузы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0807 19 000 0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0809 10 000 0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абрикосы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6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0809 21 000 0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кислая вишня </w:t>
            </w:r>
            <w:r>
              <w:rPr>
                <w:rFonts w:ascii="Times New Roman"/>
                <w:b w:val="false"/>
                <w:i/>
                <w:color w:val="000000"/>
                <w:sz w:val="20"/>
              </w:rPr>
              <w:t>(Prunus cerasus)</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0809 29 000 0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0809 30 100 0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нектарины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0809 30 900 0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0809 40 050 0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сливы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0809 40 900 0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терн</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0813 10 000 0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абрикосы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0813 20 000 0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чернослив</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6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0813 40 100 0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персики, включая нектарины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0813 40 300 0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груши</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0902 10 000 1</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в одноразовой упаковке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0902 10 000 9</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0902 30 000 1</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в одноразовой упаковке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0902 30 000 9</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1001 11 000 0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семенная</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1001 91 900 0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1003 10 000 0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семенной</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1003 90 000 0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1005 10 150 0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простые гибриды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24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1006 10 270 0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отношением длины к ширине, равным 3 или более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1006 10 920 0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короткозерный</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1006 20 130 0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среднезерный</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6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1006 20 150 0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отношением длины к ширине более 2, но менее 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6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1006 20 170 0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отношением длины к ширине, равным 3 или более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1006 20 940 0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среднезерный</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6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1006 20 960 0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отношением длины к ширине более 2, но менее 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6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1006 20 980 0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отношением длины к ширине, равным 3 или более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6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1006 30 250 0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отношением длины к ширине более 2, но</w:t>
            </w:r>
            <w:r>
              <w:br/>
            </w:r>
            <w:r>
              <w:rPr>
                <w:rFonts w:ascii="Times New Roman"/>
                <w:b w:val="false"/>
                <w:i w:val="false"/>
                <w:color w:val="000000"/>
                <w:sz w:val="20"/>
              </w:rPr>
              <w:t>
</w:t>
            </w:r>
            <w:r>
              <w:rPr>
                <w:rFonts w:ascii="Times New Roman"/>
                <w:b w:val="false"/>
                <w:i w:val="false"/>
                <w:color w:val="000000"/>
                <w:sz w:val="20"/>
              </w:rPr>
              <w:t>менее 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05"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1006 30 270 0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отношением длины к ширине, равным 3 или более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6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1006 30 460 0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отношением длины к ширине более 2, но</w:t>
            </w:r>
            <w:r>
              <w:br/>
            </w:r>
            <w:r>
              <w:rPr>
                <w:rFonts w:ascii="Times New Roman"/>
                <w:b w:val="false"/>
                <w:i w:val="false"/>
                <w:color w:val="000000"/>
                <w:sz w:val="20"/>
              </w:rPr>
              <w:t>
</w:t>
            </w:r>
            <w:r>
              <w:rPr>
                <w:rFonts w:ascii="Times New Roman"/>
                <w:b w:val="false"/>
                <w:i w:val="false"/>
                <w:color w:val="000000"/>
                <w:sz w:val="20"/>
              </w:rPr>
              <w:t>менее 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6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1006 30 480 0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отношением длины к ширине, равным 3 или более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1006 30 630 0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среднезерный</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6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1006 30 650 0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отношением длины к ширине более 2, но</w:t>
            </w:r>
            <w:r>
              <w:br/>
            </w:r>
            <w:r>
              <w:rPr>
                <w:rFonts w:ascii="Times New Roman"/>
                <w:b w:val="false"/>
                <w:i w:val="false"/>
                <w:color w:val="000000"/>
                <w:sz w:val="20"/>
              </w:rPr>
              <w:t>
</w:t>
            </w:r>
            <w:r>
              <w:rPr>
                <w:rFonts w:ascii="Times New Roman"/>
                <w:b w:val="false"/>
                <w:i w:val="false"/>
                <w:color w:val="000000"/>
                <w:sz w:val="20"/>
              </w:rPr>
              <w:t>менее 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6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1006 30 670 0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отношением длины к ширине, равным 3 или более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1006 30 920 0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короткозерный</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1006 30 940 0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среднезерный</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6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1006 30 960 0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отношением длины к ширине более 2, но</w:t>
            </w:r>
            <w:r>
              <w:br/>
            </w:r>
            <w:r>
              <w:rPr>
                <w:rFonts w:ascii="Times New Roman"/>
                <w:b w:val="false"/>
                <w:i w:val="false"/>
                <w:color w:val="000000"/>
                <w:sz w:val="20"/>
              </w:rPr>
              <w:t>
</w:t>
            </w:r>
            <w:r>
              <w:rPr>
                <w:rFonts w:ascii="Times New Roman"/>
                <w:b w:val="false"/>
                <w:i w:val="false"/>
                <w:color w:val="000000"/>
                <w:sz w:val="20"/>
              </w:rPr>
              <w:t>менее 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6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1006 30 980 0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отношением длины к ширине, равным 3 или более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1006 40 000 0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дробленый рис</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285"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1107 10 990 0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1107 20 000 0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поджаренный</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1108 12 000 0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кукурузный</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1108 13 000 0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картофельный</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1108 14 000 0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маниоковый</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1108 19 900 0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1210 20 900 0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2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1512 19 900 2</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подсолнечное масло или его фракции в первичных упаковках нетто-объемом 10 л или менее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6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1516 20 910 0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первичных упаковках нетто-массой не более 1 кг</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6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1516 20 980 1</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заменители какао-масла</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27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1517 10 900 0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1517 90 990 0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95"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1604 15 190 0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прочая</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27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1702 30 900 1</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патока крахмальная</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1702 30 900 9</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9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1901 10 000 0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детское питание, расфасованное для розничной продажи</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2102 10 310 0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сухие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05"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2102 10 900 0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21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2106 90 980 4</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пригодные для употребления в пищу смеси или готовые продукты из животных или растительных жиров или масел или их фракций, содержащие более 15 мас.% молочных жиров</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2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2309 90 100 0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растворимые рыбные продукты или продукты из морских млекопитающих животных</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24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2309 90 310 0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не содержащие молочных продуктов или содержащие менее 10 мас.% таких продуктов</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9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2309 90 330 0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содержащие не менее 10 мас.%, но менее 50 мас.% молочных продуктов</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9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2309 90 350 0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содержащие не менее 50 мас.%, но менее 75 мас.% молочных продуктов</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2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2309 90 410 0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не содержащие молочных продуктов или содержащие менее 10 мас.% таких продуктов</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2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2309 90 510 0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не содержащие молочных продуктов или содержащие менее 10 мас.% таких продуктов</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2309 90 700 0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 содержащие крахмала, глюкозы, сиропа глюкозы, мальтодекстрина или сиропа мальтодекстрина, но содержащие молочные продукты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525"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2309 90 950 0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содержащие 49 мас.% или более хлорида холина, на органической или неорганической основе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2309 90 990 0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6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2401 20 350 0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светлый табак теневой сушки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2401 20 850 1</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типа Вирджиния</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2401 20 850 9</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2401 20 950 0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прочий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2401 30 000 0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табачные отходы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6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2505 10 000 0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пески кремнистые и пески кварцевые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2509 00 000 0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Мел</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2520 10 000 0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 ангидрит</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2526 20 000 0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дробленый или молотый</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6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2529 21 000 0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содержанием фторида кальция 97 мас.% или менее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2710 12 210 0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уайт-спирит</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735"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2710 12 411 0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с октановым числом менее 80 (по исследовательскому методу)</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2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2710 12 412 0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с октановым числом 80 или более, но менее 92 (по исследовательскому методу)</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02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2710 12 413 0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с октановым числом 92 или более (по исследовательскому методу)</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24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2710 12 419 0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2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2710 12 450 0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с октановым числом 95 или более, но менее 98 (по исследовательскому методу)</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6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2710 19 210 0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топливо для реактивных двигателей</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2710 19 290 0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9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2710 19 460 0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содержанием серы более 0,05 мас.%, но не более 0,2 мас.%</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2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2710 19 820 0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моторные масла, компрессорное смазочное масло, турбинное смазочное масло</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6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2710 19 840 0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жидкости для гидравлических целей</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6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2710 19 860 0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светлые масла, вазелиновое масло</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9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2710 19 880 0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масло для шестерен и масло для редукторов</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2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2710 19 920 0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составы для обработки металлов, масла для смазывания форм, антикоррозионные масла</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6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2710 19 980 0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 смазочные масла и прочие масла</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2711 13 970 0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2713 20 000 0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 нефтяной</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2804 21 000 0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аргон</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6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2806 10 000 0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хлорид водорода (кислота соляная)</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2807 00 100 0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серная кислота</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6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2808 00 000 0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Азотная кислота; сульфоазотные кислоты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6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2809 20 000 0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фосфорная кислота и полифосфорные кислоты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2810 00 900 0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2814 20 000 0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 в водном растворе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2815 11 000 0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твердом виде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6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2815 20 000 0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гидроксид калия (едкое кали)</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2827 10 000 0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хлорид аммония</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2829 90 100 0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перхлораты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2830 10 000 0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сульфиды натрия</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2830 90 850 0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2832 10 000 0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сульфиты натрия</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2833 11 000 0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сульфат динатрия</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2833 19 000 0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2833 21 000 0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магния</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2833 22 000 0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алюминия</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2833 25 000 0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меди</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2833 27 000 0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бария</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2833 29 200 0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кадмия; хрома; цинка</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2833 29 800 0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2833 30 000 0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квасцы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6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2833 40 000 0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пероксосульфаты (персульфаты)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2834 10 000 0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нитриты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2834 21 000 0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калия</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9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2834 29 200 0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бария; бериллия; кадмия; кобальта; никеля; свинца</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2834 29 800 0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6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2835 31 000 0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трифосфат натрия (триполифосфат натрия)</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2835 39 000 0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2836 20 000 0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карбонат динатрия</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2837 19 000 0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2837 20 000 0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цианиды комплексные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2841 61 000 0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пеpманганат калия</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2841 70 000 0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молибдаты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2843 10 100 0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серебро</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2843 10 900 0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2843 21 000 0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нитрат серебра</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2843 29 000 0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2843 30 000 0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золота</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2843 90 100 0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амальгамы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2843 90 900 0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2849 10 000 0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кальция</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2849 20 000 0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кремния</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2849 90 100 0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бора</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2849 90 900 0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2902 20 000 0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бензол</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2902 30 000 0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толуол</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2903 13 000 0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хлороформ (трихлорметан)</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6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2903 14 000 0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четыреххлористый углерод</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2903 22 000 0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трихлорэтилен</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6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2905 11 000 0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метанол (спирт метиловый)</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9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2905 12 000 0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пропан-1-ол (спирт пропиловый) и пропан-2-ол (спирт изопропиловый)</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65"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2905 17 000 0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додекан-1-ол (спирт лауриловый), гексадекан-1-ол (спирт цетиловый) и октадекан-1-ол (спирт стеариловый)</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6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2905 45 000 1</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синтетический из пропилена</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2905 45 000 9</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2906 11 000 0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ментол</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2907 15 100 0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1-нафтол</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2912 11 000 0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метаналь (формальдегид)</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2912 12 000 0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этаналь (ацетальдегид)</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9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2912 19 100 0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бутаналь (бутиральдегид, нормальный изомер)</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2912 19 900 0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2912 21 000 0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бензальдегид</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2912 29 000 0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6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2912 41 000 0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ванилин (4-гидрокси-3-метоксибензальдегид)</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6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2912 42 000 0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этилванилин </w:t>
            </w:r>
          </w:p>
          <w:p>
            <w:pPr>
              <w:spacing w:after="20"/>
              <w:ind w:left="20"/>
              <w:jc w:val="both"/>
            </w:pPr>
            <w:r>
              <w:rPr>
                <w:rFonts w:ascii="Times New Roman"/>
                <w:b w:val="false"/>
                <w:i w:val="false"/>
                <w:color w:val="000000"/>
                <w:sz w:val="20"/>
              </w:rPr>
              <w:t>(3-этокси-4-гидроксибензальдегид)</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2912 49 000 0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6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2912 50 000 0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полимеры альдегидов циклические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2912 60 000 0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параформальдегид</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2914 11 000 0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ацетон</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2915 21 000 0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уксусная кислота</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2918 14 000 0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лимонная кислота</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6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2918 21 000 0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салициловая кислота и ее соли</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9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2921 44 000 0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дифениламин и его производные; соли этих соединений</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24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2921 51 110 0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w:t>
            </w:r>
            <w:r>
              <w:rPr>
                <w:rFonts w:ascii="Times New Roman"/>
                <w:b w:val="false"/>
                <w:i/>
                <w:color w:val="000000"/>
                <w:sz w:val="20"/>
              </w:rPr>
              <w:t>м-</w:t>
            </w:r>
            <w:r>
              <w:rPr>
                <w:rFonts w:ascii="Times New Roman"/>
                <w:b w:val="false"/>
                <w:i w:val="false"/>
                <w:color w:val="000000"/>
                <w:sz w:val="20"/>
              </w:rPr>
              <w:t xml:space="preserve">фенилендиамин чистотой 99 мас.% или более и содержащий: </w:t>
            </w:r>
            <w:r>
              <w:br/>
            </w:r>
            <w:r>
              <w:rPr>
                <w:rFonts w:ascii="Times New Roman"/>
                <w:b w:val="false"/>
                <w:i w:val="false"/>
                <w:color w:val="000000"/>
                <w:sz w:val="20"/>
              </w:rPr>
              <w:t>
</w:t>
            </w:r>
            <w:r>
              <w:rPr>
                <w:rFonts w:ascii="Times New Roman"/>
                <w:b w:val="false"/>
                <w:i w:val="false"/>
                <w:color w:val="000000"/>
                <w:sz w:val="20"/>
              </w:rPr>
              <w:t>- 1 мас.% или менее воды,</w:t>
            </w:r>
            <w:r>
              <w:br/>
            </w:r>
            <w:r>
              <w:rPr>
                <w:rFonts w:ascii="Times New Roman"/>
                <w:b w:val="false"/>
                <w:i w:val="false"/>
                <w:color w:val="000000"/>
                <w:sz w:val="20"/>
              </w:rPr>
              <w:t>
</w:t>
            </w:r>
            <w:r>
              <w:rPr>
                <w:rFonts w:ascii="Times New Roman"/>
                <w:b w:val="false"/>
                <w:i w:val="false"/>
                <w:color w:val="000000"/>
                <w:sz w:val="20"/>
              </w:rPr>
              <w:t xml:space="preserve">- 200 мг/кг или менее </w:t>
            </w:r>
            <w:r>
              <w:rPr>
                <w:rFonts w:ascii="Times New Roman"/>
                <w:b w:val="false"/>
                <w:i/>
                <w:color w:val="000000"/>
                <w:sz w:val="20"/>
              </w:rPr>
              <w:t>о-</w:t>
            </w:r>
            <w:r>
              <w:rPr>
                <w:rFonts w:ascii="Times New Roman"/>
                <w:b w:val="false"/>
                <w:i w:val="false"/>
                <w:color w:val="000000"/>
                <w:sz w:val="20"/>
              </w:rPr>
              <w:t xml:space="preserve">фенилендиамина, и - 450 мг/кг или менее </w:t>
            </w:r>
            <w:r>
              <w:br/>
            </w:r>
            <w:r>
              <w:rPr>
                <w:rFonts w:ascii="Times New Roman"/>
                <w:b w:val="false"/>
                <w:i w:val="false"/>
                <w:color w:val="000000"/>
                <w:sz w:val="20"/>
              </w:rPr>
              <w:t>
</w:t>
            </w:r>
            <w:r>
              <w:rPr>
                <w:rFonts w:ascii="Times New Roman"/>
                <w:b w:val="false"/>
                <w:i/>
                <w:color w:val="000000"/>
                <w:sz w:val="20"/>
              </w:rPr>
              <w:t>п-</w:t>
            </w:r>
            <w:r>
              <w:rPr>
                <w:rFonts w:ascii="Times New Roman"/>
                <w:b w:val="false"/>
                <w:i w:val="false"/>
                <w:color w:val="000000"/>
                <w:sz w:val="20"/>
              </w:rPr>
              <w:t>фенилендиамина</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2922 13 100 0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триэтаноламин</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2923 10 000 0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холин и его соли</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6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2923 20 000 0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лецитины и фосфоаминолипиды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2923 90 000 0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5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2933 69 400 0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метенамин (INN) (гексаметилентетрамин); 2,6-ди-трет-бутил-4-[4,6-бис(октилтио)-1,3,5-триазин-2-ил-амино]фенол</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6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2933 99 500 0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2,4-ди-трет-бутил-6-(5-хлоробензотриазол-2-ил)фенол</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3002 10 100 9</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9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3002 10 910 0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гемоглобин, глобулины крови и сывороточные глобулины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6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3002 10 950 1</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факторы свертываемости крови</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3002 10 950 9</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6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3002 10 990 0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255"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3002 20 000 1</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против краснухи</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3002 20 000 2</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против гепатита В</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3002 20 000 9</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3002 30 000 0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вакцины ветеринарные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15"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3002 90 100 0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кровь человеческая</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3002 90 300 0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кровь животных, приготовленная для использования в терапевтических, профилактических или диагностических целях</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6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3002 90 500 0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культуры микроорганизмов</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3002 90 900 0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2235"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3004 10 000 1</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в качестве основного действующего вещества только: ампициллина тригидрат или ампициллина натриевую соль, или бензилпенициллина соли и соединения, или карбенициллин, или оксациллин, или сулациллин (сультамициллин), или феноксиметилпенициллин</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24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3004 10 000 4</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расфасованные или представленные в виде дозированных лекарственных форм, но не упакованные для розничной продажи</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3004 10 000 5</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5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3004 10 000 6</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в качестве основного действующего вещества только стрептомицина сульфат</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3004 10 000 7</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3004 10 000 8</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75"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3004 20 000 1</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в качестве основного действующего вещества только: амикацин или гентамицин, или гризеофульвин, или доксициклин, или доксорубицин, или канамицин, или кислоту фузидиевую и ее натриевую соль, или левомицетин (хлорамфеникол) и его соли, или линкомицин, или метациклин, или нистатин, или рифампицин, или цефазолин, или цефалексин, или цефалотин, или эритромицина основание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3004 20 000 2</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5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3004 20 000 3</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в качестве основного действующего вещества только эритромицина основание или канамицина сульфат</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3004 20 000 9</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3004 32 000 1</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расфасованные в формы или упаковки для розничной продажи и содержащие в качестве основного действующего вещества только флуоцинолон</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3004 32 000 9</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9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3004 39 000 1</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расфасованные в формы или упаковки для розничной продажи</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3004 39 000 9</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27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3004 40 000 1</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расфасованные в формы или упаковки для розничной продажи и содержащие в качестве основного действующего вещества только: кофеин-бензоат натрия или ксантинола никотинат, или папаверин, или пилокарпин, или теобромин, или теофиллин</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3004 40 000 9</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3004 50 000 1</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в качестве основного действующего вещества только: кислоту аскорбиновую (витамин С) или кислоту никотиновую, или кокарбоксилазу, или никотинамид, или пиридоксин, или тиамин и его соли (витамин В</w:t>
            </w:r>
            <w:r>
              <w:rPr>
                <w:rFonts w:ascii="Times New Roman"/>
                <w:b w:val="false"/>
                <w:i w:val="false"/>
                <w:color w:val="000000"/>
                <w:vertAlign w:val="subscript"/>
              </w:rPr>
              <w:t>1</w:t>
            </w:r>
            <w:r>
              <w:rPr>
                <w:rFonts w:ascii="Times New Roman"/>
                <w:b w:val="false"/>
                <w:i w:val="false"/>
                <w:color w:val="000000"/>
                <w:sz w:val="20"/>
              </w:rPr>
              <w:t>), или цианокобаламин (витамин В</w:t>
            </w:r>
            <w:r>
              <w:rPr>
                <w:rFonts w:ascii="Times New Roman"/>
                <w:b w:val="false"/>
                <w:i w:val="false"/>
                <w:color w:val="000000"/>
                <w:vertAlign w:val="subscript"/>
              </w:rPr>
              <w:t>12</w:t>
            </w:r>
            <w:r>
              <w:rPr>
                <w:rFonts w:ascii="Times New Roman"/>
                <w:b w:val="false"/>
                <w:i w:val="false"/>
                <w:color w:val="000000"/>
                <w:sz w:val="20"/>
              </w:rPr>
              <w:t>)</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3004 50 000 2</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5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3004 50 000 5</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в качестве основного действующего вещества только альфа-токоферола ацетат (витамин 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21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3004 50 000 6</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в качестве основного действующего вещества только: кокарбоксилазу или кислоту аскорбиновую (витамин С), или цианокобаламин (витамин В</w:t>
            </w:r>
            <w:r>
              <w:rPr>
                <w:rFonts w:ascii="Times New Roman"/>
                <w:b w:val="false"/>
                <w:i w:val="false"/>
                <w:color w:val="000000"/>
                <w:vertAlign w:val="subscript"/>
              </w:rPr>
              <w:t>12</w:t>
            </w:r>
            <w:r>
              <w:rPr>
                <w:rFonts w:ascii="Times New Roman"/>
                <w:b w:val="false"/>
                <w:i w:val="false"/>
                <w:color w:val="000000"/>
                <w:sz w:val="20"/>
              </w:rPr>
              <w:t>)</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3004 50 000 8</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6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3004 90 000 1</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йод или соединения йода</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3004 90 000 2</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6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3004 90 000 5</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йод или соединения йода</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525"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3004 90 000 6</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в качестве основного действующего вещества только: кислоту ацетилсалициловую или парацетамол, или рибоксин (инозин), или поливинилпирролидон</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3004 90 000 9</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9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3005 10 000 0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перевязочный адгезивный и прочие изделия, имеющие липкий слой</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3005 90 100 0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вата и изделия из ваты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6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3005 90 310 0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марля и изделия из марли</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3005 90 500 0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3005 90 990 0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3006 30 000 0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препараты контрастные для рентгеногpафических обследований; реагенты диагностические, предназначенные для введения больным</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2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3006 40 000 0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цементы зубные и материалы для пломбирования зубов прочие; цементы, реконструирующие кость</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27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3101 00 000 0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Удобрения животного или растительного происхождения, смешанные или несмешанные, химически обработанные или необработанные; удобрения, полученные смешиванием или химической обработкой продуктов растительного или животного происхождения</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2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3102 10 100 0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мочевина, содержащая более 45 мас.% азота в пересчете на сухой безводный продукт</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3102 21 000 0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сульфат аммония</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3102 29 000 0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3102 30 100 0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водном растворе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3102 30 900 0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6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3102 40 100 0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содержанием азота не более 28 мас.%</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6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3102 40 900 0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содержанием азота более 28 мас.%</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9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3103 10 100 0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более 35 мас.% пентаоксида дифосфора</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3103 10 900 0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5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3104 20 500 0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содержанием калия в пересчете на К</w:t>
            </w:r>
            <w:r>
              <w:rPr>
                <w:rFonts w:ascii="Times New Roman"/>
                <w:b w:val="false"/>
                <w:i w:val="false"/>
                <w:color w:val="000000"/>
                <w:vertAlign w:val="subscript"/>
              </w:rPr>
              <w:t>2</w:t>
            </w:r>
            <w:r>
              <w:rPr>
                <w:rFonts w:ascii="Times New Roman"/>
                <w:b w:val="false"/>
                <w:i w:val="false"/>
                <w:color w:val="000000"/>
                <w:sz w:val="20"/>
              </w:rPr>
              <w:t>О более 40 мас.%, но не более 62 мас.% в сухом безводном продукте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2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3104 20 900 0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содержанием калия в пересчете на К</w:t>
            </w:r>
            <w:r>
              <w:rPr>
                <w:rFonts w:ascii="Times New Roman"/>
                <w:b w:val="false"/>
                <w:i w:val="false"/>
                <w:color w:val="000000"/>
                <w:vertAlign w:val="subscript"/>
              </w:rPr>
              <w:t>2</w:t>
            </w:r>
            <w:r>
              <w:rPr>
                <w:rFonts w:ascii="Times New Roman"/>
                <w:b w:val="false"/>
                <w:i w:val="false"/>
                <w:color w:val="000000"/>
                <w:sz w:val="20"/>
              </w:rPr>
              <w:t>О более 62 мас.% в сухом безводном продукте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3104 30 000 0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сульфат калия</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5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3105 10 000 0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данной группы в таблетках или аналогичных формах или в упаковках, брутто-масса которых не превышает 10 кг</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2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3105 20 000 0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удобрения минеральные или химические, содержащие три питательных элемента: азот, фосфор и калий</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6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3105 30 000 0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водородфосфат диаммония (фосфат диаммония)</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5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3105 40 000 0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диводородфосфат аммония (фосфат моноаммония) и его смеси с водородфосфатом диаммония (фосфатом диаммония)</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6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3105 51 000 0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нитраты и фосфаты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3105 59 000 0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2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3105 60 000 0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удобрения минеральные или химические, содержащие два питательных элемента: фосфор и калий</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3209 90 000 0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6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3210 00 100 0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масляные краски и лаки (включая эмали и политуры)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3212 10 000 0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фольга для тиснения</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3305 10 000 0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шампуни</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3306 10 000 0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для чистки зубов</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9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3401 11 000 1</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мыло туалетное (включая мыло, содержащее лекарственные средства)</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3401 11 000 9</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3401 19 000 0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3401 20 900 0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прочее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21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3401 30 000 0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поверхностно-активные органические вещества и средства для мытья кожи в виде жидкости или крема, расфасованные для розничной продажи, содержащие или не содержащие мыло</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5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3402 11 100 0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водный раствор с содержанием алкил[оксиди(бензолсульфоната)] динатрия 30 мас.% или более, но не более 50 мас.%</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3402 11 900 0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3402 12 000 0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катионные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3402 13 000 0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неионогенные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3402 19 000 0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6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3402 20 200 0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поверхностно-активные средства</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6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3402 20 900 0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моющие и чистящие средства</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24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3402 90 100 1</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водный раствор с содержанием алкилэтоксисульфатов 30 мас.% или более, но не более 60 мас.% и алкиламиноксидов 5 мас.% или более, но не более 15 мас.%</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3402 90 100 9</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6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3402 90 900 0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моющие и чистящие средства</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3503 00 100 1</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желатин</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3503 00 100 9</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9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3506 91 000 0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адгезивы на основе полимеров товарных позиций 3901 – 3913 или каучука</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3506 99 000 0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6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3806 10 000 0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канифоль и смоляные кислоты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3808 91 900 0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6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3808 92 100 0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препараты на основе соединений меди</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3808 92 900 0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6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3808 93 900 0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регуляторы роста растений</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3808 94 900 0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9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3811 21 000 0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нефть или нефтепродукты, полученные из битуминозных пород</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3814 00 900 0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3815 19 900 0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3815 90 900 0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5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3816 00 000 0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Цементы огнеупорные, растворы строительные, бетоны и аналогичные составы, кроме товаров товарной позиции 3801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9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3824 40 000 0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добавки готовые для цементов, строительных растворов или бетонов</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65"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3901 10 900 0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3901 20 900 1</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полиэтилен для нанесения заводского трехслойного антикоррозионного покрытия на трубы большого диаметра</w:t>
            </w:r>
            <w:r>
              <w:rPr>
                <w:rFonts w:ascii="Times New Roman"/>
                <w:b w:val="false"/>
                <w:i w:val="false"/>
                <w:color w:val="000000"/>
                <w:vertAlign w:val="superscript"/>
              </w:rPr>
              <w:t>5)</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3901 20 900 9</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3902 10 000 0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полипропилен</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3902 30 000 0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сополимеры пропилена</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3902 90 900 0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9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3903 20 000 0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сополимеры стиролакрилонитрильные (SAN)</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9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3903 30 000 0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сополимеры акрилонитрилбутадиенстирольные (АBS)</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2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3903 90 100 0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сополимер только стирола и аллилового спирта, с ацетильным числом 175 или более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21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3903 90 200 0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полистирол бромированный, содержащий 58 мас.% или более, но не более 71 мас.% брома, в одной из форм, упомянутых в примечании 6б к данной группе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3903 90 900 0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3904 10 009 9</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3904 22 000 0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пластифицированный</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3905 12 000 0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виде водных дисперсий</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3905 19 000 0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3905 21 000 0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виде водных дисперсий</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3905 29 000 0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5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3905 30 000 0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поливиниловый, содержащий или не содержащий негидролизованные ацетатные группы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3905 91 000 0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сополимеры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3905 99 901 0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поливинилпирроли</w:t>
            </w:r>
          </w:p>
          <w:p>
            <w:pPr>
              <w:spacing w:after="20"/>
              <w:ind w:left="20"/>
              <w:jc w:val="both"/>
            </w:pPr>
            <w:r>
              <w:rPr>
                <w:rFonts w:ascii="Times New Roman"/>
                <w:b w:val="false"/>
                <w:i w:val="false"/>
                <w:color w:val="000000"/>
                <w:sz w:val="20"/>
              </w:rPr>
              <w:t>дон</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3905 99 909 0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3906 90 300 0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сополимер акриловой кислоты </w:t>
            </w:r>
            <w:r>
              <w:br/>
            </w:r>
            <w:r>
              <w:rPr>
                <w:rFonts w:ascii="Times New Roman"/>
                <w:b w:val="false"/>
                <w:i w:val="false"/>
                <w:color w:val="000000"/>
                <w:sz w:val="20"/>
              </w:rPr>
              <w:t>
</w:t>
            </w:r>
            <w:r>
              <w:rPr>
                <w:rFonts w:ascii="Times New Roman"/>
                <w:b w:val="false"/>
                <w:i w:val="false"/>
                <w:color w:val="000000"/>
                <w:sz w:val="20"/>
              </w:rPr>
              <w:t xml:space="preserve">2-этилгексилакрилата, содержащий 10 мас.% или более, но не более 11 мас.% </w:t>
            </w:r>
            <w:r>
              <w:br/>
            </w:r>
            <w:r>
              <w:rPr>
                <w:rFonts w:ascii="Times New Roman"/>
                <w:b w:val="false"/>
                <w:i w:val="false"/>
                <w:color w:val="000000"/>
                <w:sz w:val="20"/>
              </w:rPr>
              <w:t>
</w:t>
            </w:r>
            <w:r>
              <w:rPr>
                <w:rFonts w:ascii="Times New Roman"/>
                <w:b w:val="false"/>
                <w:i w:val="false"/>
                <w:color w:val="000000"/>
                <w:sz w:val="20"/>
              </w:rPr>
              <w:t>2-этилгексилакрилата</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5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3906 90 400 0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сополимер акрилонитрила и метилакрилата, модифицированный полибутадиенакрилонитрилом (NBR)</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3906 90 600 0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тройной сополимер метилакрилата, этилена и мономера, содержащего неконцевую карбоксильную группу как группу-заместитель, содержащий 50 мас.% или более метилакрилата, смешанный или не смешанный с кремнеземом</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3906 90 900 9</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3907 50 000 0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смолы алкидные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3907 60 800 0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3907 91 100 0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жидкие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3907 91 900 0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6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3907 99 100 0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полиэтиленнафталин-2,6-дикарбоксилат</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3907 99 900 0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5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3914 00 000 0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Смолы ионообменные, полученные на основе полимеров товарных позиций 3901 – 3913, в первичных формах</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3916 20 000 0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полимеров винилхлорида</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3916 90 900 0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3919 10 190 0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3920 10 400 0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6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3920 20 210 0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биаксиально ориентированные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6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3920 49 100 1</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жесткие непластифицированные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3920 49 100 9</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гибкие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3920 99 900 0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3921 90 900 0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27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3923 29 900 0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6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4011 10 000 1</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посадочным диаметром менее 15 дюймов</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9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4011 10 000 2</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посадочным диаметром 15 дюймов или более, но не более 16 дюймов</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4011 10 000 9</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6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4011 20 100 1</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шины с цельнометаллическим кордом</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4011 20 100 9</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6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4011 20 900 1</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шины с цельнометаллическим кордом</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4011 20 900 9</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2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4013 10 000 1</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легковых автомобилей (включая грузопассажирские автомобили-фургоны и спортивные автомобили)</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9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4013 10 000 9</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автобусов или моторных транспортных средств для перевозки грузов</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4013 90 000 0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9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4107 92 100 0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кожа из шкур крупного рогатого скота (включая буйволов)</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9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4107 99 100 0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кожа из шкур крупного рогатого скота (включая буйволов)</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27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4112 00 000 0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Кожа, дополнительно обработанная после дубления или в виде кожевенного краста, включая выделанную под пергамент, из шкур овец или шкурок ягнят, без шерстного покрова, двоеная или недвоеная, кроме кожи товарной позиции 4114</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4113 20 000 0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свиней</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4407 91 900 0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15"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4407 99 980 1</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лесоматериалы, распиленные вдоль, из березы или осины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9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4410 11 100 0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необработанные или без дальнейшей обработки, кроме шлифования</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4410 11 900 0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4411 12 900 0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4411 13 900 0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4411 14 900 0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4411 92 900 0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4411 93 900 0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4411 94 900 0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6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4418 20 800 0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древесины прочих пород</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4418 90 800 0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4803 00 100 0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целлюлозная вата</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4803 00 310 9</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4803 00 900 0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9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4804 29 900 0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4804 39 800 0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45"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4806 10 000 0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пергамент растительный</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6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4813 20 000 0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рулонах шириной не более 5 см</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6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4813 90 100 0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рулонах шириной более 5 см, но не более 15 см</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4813 90 900 0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6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5111 11 000 0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поверхностной плотностью не более 300 г/мІ</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9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5111 19 100 0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поверхностной плотностью более 300 г/мІ, но не более 450 г/мІ</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6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5111 19 900 0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поверхностной плотностью более 450 г/мІ</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6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5111 30 100 0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поверхностной плотностью не более 300 г/мІ</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9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5111 30 300 0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поверхностной плотностью более 300 г/мІ, но не более 450 г/мІ</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6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5111 90 910 0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поверхностной плотностью не более 300 г/мІ</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6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5112 11 000 0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поверхностной плотностью не более 200 г/мІ</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9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5112 19 100 0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поверхностной плотностью более 200 г/мІ, но не более 375 г/мІ</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6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5112 19 900 0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поверхностной плотностью более 375 г/мІ</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9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5112 20 000 0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смешанные в основном или исключительно с химическими нитями</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6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5112 30 100 0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поверхностной плотностью не более 200 г/мІ</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9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5112 30 300 0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поверхностной плотностью более 200 г/мІ, но не более 375 г/мІ</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6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5112 90 910 0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поверхностной плотностью не более 200 г/мІ</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2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5205 11 000 0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линейной плотности 714,29 дтекс или более (не выше 14 метрического номера)</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5205 12 000 0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линейной плотности менее 714,29 дтекс, но не менее 232,56 дтекс (выше 14 метрического номера, но не выше 43 метрического номера)</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5205 13 000 0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линейной плотности менее 232,56 дтекс, но не менее 192,31 дтекс (выше 43 метрического номера, но не выше 52 метрического номера)</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5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5205 31 000 0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линейной плотности для однониточной пряжи 714,29 дтекс или более (не выше 14 метрического номера для однониточной пряжи)</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21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5205 42 000 0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линейной плотности для однониточной пряжи менее 714,29 дтекс, но не менее 232,56 дтекс (выше 14 метрического номера, но не выше 43 метрического номера для однониточной пряжи)</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5206 12 000 0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линейной плотности менее 714,29 дтекс, но не менее 232,56 дтекс (выше 14 метрического номера, но не выше 43 метрического номера)</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5206 22 000 0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линейной плотности менее 714,29 дтекс, но не менее 232,56 дтекс (выше 14 метрического номера, но не выше 43 метрического номера)</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9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5206 25 000 0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линейной плотности менее 125 дтекс (выше 80 метрического номера)</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5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5206 31 000 0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линейной плотности для однониточной пряжи 714,29 дтекс или более (не выше 14 метрического номера для однониточной пряжи)</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21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5206 42 000 0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линейной плотности для однониточной пряжи менее 714,29 дтекс, но не менее 232,56 дтекс (выше 14 метрического номера, но не выше 43 метрического номера для однониточной пряжи)</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2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5208 11 100 0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ткани для изготовления бинтов, перевязочных материалов и медицинской марли</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5208 11 900 0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5208 12 160 0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 более 165 см</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5208 12 190 0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более 165 см</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5208 12 960 0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 более 165 см</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5208 12 990 0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более 165 см</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5208 19 000 0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ткани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5208 21 900 0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5208 22 160 0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 более 165 см</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5208 22 190 0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более 165 см</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5208 22 960 0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 более 165 см</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5208 22 990 0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более 165 см</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5208 29 000 0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ткани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9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5208 31 000 0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полотняного переплетения, с поверхностной плотностью не более 100 г/мІ</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5208 32 160 0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 более 165 см</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5208 32 190 0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более 165 см</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5208 32 960 0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 более 165 см</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5208 32 990 0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более 165 см</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9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5208 33 000 0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или 4-ниточного саржевого переплетения, включая обратную саржу</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5208 39 000 0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ткани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9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5208 41 000 0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полотняного переплетения, с поверхностной плотностью не более 100 г/мІ</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5208 49 000 0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ткани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9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5208 51 000 0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полотняного переплетения, с поверхностной плотностью не более 100 г/мІ</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9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5208 52 000 0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полотняного переплетения, с поверхностной плотностью более 100 г/мІ</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5209 19 000 0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ткани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9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5209 32 000 0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или 4-ниточного саржевого переплетения, включая обратную саржу</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5209 39 000 0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ткани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5209 59 000 0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ткани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5211 19 000 0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ткани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9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5401 10 120 0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нити полиэфирные, обвитые хлопковыми волокнами</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5401 10 140 0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5401 10 180 0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15"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5401 10 900 0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расфасованные для розничной продажи</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24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5407 69 900 0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5407 72 000 0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окрашенные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5407 73 000 0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нитей различных цветов</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5407 74 000 0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напечатанные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5407 83 000 0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нитей различных цветов</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5407 84 000 0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напечатанные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27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5502 00 400 1</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жгут ацетатных волокон, длиной более 2 м, с круткой менее 5 кр/м, с линейной плотностью элементарной нити менее 67 дтекс, с общей линейной плотностью жгута более 20 000 дтекс, пригодный для производства сигаретных фильтров</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5502 00 400 9</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5509 21 000 0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однониточная пряжа</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9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5509 53 000 0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смешанная в основном или исключительно с хлопковыми волокнами</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5509 59 000 0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5509 69 000 0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2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5514 22 000 0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полиэфирных волокон, 3- или 4-ниточного саржевого переплетения, включая обратную саржу</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6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5516 11 000 0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неотбеленные или отбеленные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5516 12 000 0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окрашенные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6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5516 13 000 0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пряжи различных цветов</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5516 14 000 0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напечатанные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6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5516 21 000 0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неотбеленные или отбеленные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5516 22 000 0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окрашенные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9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5516 23 100 0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жаккардовые ткани шириной 140 см или более (тик для матрацев)</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5516 23 900 0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6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5516 33 000 0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пряжи различных цветов</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6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5516 43 000 0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пряжи различных цветов</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5516 92 000 0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окрашенные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6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5516 93 000 0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пряжи различных цветов</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5516 94 000 0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напечатанные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5603 94 900 0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5604 90 900 0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6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5801 21 000 0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ткани с неразрезным уточным ворсом</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6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5801 22 000 0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вельвет-корд с разрезным ворсом</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6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5801 31 000 0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ткани с неразрезным уточным ворсом</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6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5801 32 000 0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вельвет-корд с разрезным ворсом</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6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5801 33 000 0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ткани с уточным ворсом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5801 36 000 0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ткани из синели</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5801 90 900 0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5804 21 900 0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5807 10 900 0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5903 90 990 0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6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6001 21 000 0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хлопчатобумажной пряжи</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6002 90 000 0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6003 20 000 0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хлопчатобумажной пряжи</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6003 30 900 0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6004 90 000 0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6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6005 21 000 0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неотбеленные или отбеленные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6005 22 000 0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окрашенные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6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6006 21 000 0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неотбеленные или отбеленные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6006 22 000 0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окрашенные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6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6006 23 000 0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пряжи различных цветов</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6006 24 000 0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напечатанные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6006 90 000 0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6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6302 39 900 0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r>
              <w:br/>
            </w: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96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6302 60 000 0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белье туалетное и кухонное из махровых полотенечных тканей или аналогичных тканых махровых материалов, из хлопчатобумажной пряжи</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6902 20 990 0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45"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6910 90 000 0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285"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6912 00 100 0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грубой керамики</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6912 00 500 0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фаянс или тонкая керамика</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7010 90 100 9</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7010 90 410 0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1 л или более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6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7010 90 430 0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более 0,33 л, но менее 1 л</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6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7010 90 450 0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0,15 л или более, но не более 0,33 л</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495"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7010 90 530 0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более 0,33 л, но менее 1 л</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6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7010 90 610 1</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0,25 л или более, но не более 0,33 л</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7010 90 910 9</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7019 39 000 2</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производства гражданских воздушных судов</w:t>
            </w:r>
            <w:r>
              <w:rPr>
                <w:rFonts w:ascii="Times New Roman"/>
                <w:b w:val="false"/>
                <w:i w:val="false"/>
                <w:color w:val="000000"/>
                <w:vertAlign w:val="superscript"/>
              </w:rPr>
              <w:t>5)</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7019 39 000 8</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45"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7102 39 000 0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2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7103 10 000 0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необработанные или просто распиленные или подвергнутые черновой обработке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6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7103 91 000 0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рубины, сапфиры и изумруды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7103 99 000 0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7104 90 000 0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7106 92 000 0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полуобработанном виде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2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7108 12 000 1</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слитках с содержанием не менее 995 частей золота на 1000 частей сплава</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7108 13 800 0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прочее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9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7202 11 200 0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гранулах размером не более 5 мм и с содержанием марганца более 65 мас.%</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7202 11 800 0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6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7202 21 000 0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содержащий более 55 мас.% кремния</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9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7202 41 100 0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содержащий более 4 мас.%, но не более 6 мас.% углерода</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6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7202 41 900 0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содержащий более 6 мас.% углерода</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7206 90 000 0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7210 12 200 0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белая жесть</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7210 49 000 9</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5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7210 70 100 0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белая жесть и изделия с гальваническим или другим покрытием оксидами хрома или хромом и оксидами хрома, лакированные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7210 70 800 0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7226 19 800 0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6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7304 39 930 0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168,3 мм, но не более 406,4 мм</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7304 49 930 9</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7305 31 000 0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сварные прямошовные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7306 30 770 8</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7306 90 000 9</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7308 20 000 0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башни и решетчатые мачты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6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7308 30 000 0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двери, окна и их рамы и пороги для дверей</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7308 90 990 0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7309 00 590 0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 более 100 000 л</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7309 00 900 0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твердых веществ</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6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7310 10 000 0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вместимостью 50 л или более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6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7310 21 110 1</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вместимостью не более 1 л</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7310 21 110 9</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7318 14 990 0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7318 15 590 0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7318 15 900 9</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7318 16 990 0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более 12 мм</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7322 19 000 0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6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7406 10 000 0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порошки неслоистой структуры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7407 21 100 0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прутки</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7407 21 900 0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профили</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7407 29 000 0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7409 21 000 0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рулонах</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7409 29 000 0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7601 20 100 9</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7601 20 990 0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6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7603 10 000 0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порошки неслоистой структуры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7604 21 000 0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профили полые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7604 29 900 0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профили</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9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7605 21 000 0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максимальным размером поперечного сечения более 7 мм</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6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7606 11 930 0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 менее 3 мм, но менее 6 мм</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7607 19 900 9</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прочая</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6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7607 20 100 0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толщиной (не считая основы) менее 0,021 мм</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7610 90 900 0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7616 99 900 8</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7801 10 000 0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свинец рафинированный</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2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7801 91 000 0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содержащий сурьму в качестве элемента, преобладающего по массе среди других элементов</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45"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7801 99 900 0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285"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8105 20 000 9</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05"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8113 00 200 0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необработанная</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8113 00 900 0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8309 10 000 0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крончатые колпачки</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2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8309 90 100 0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закупорочные крышки из свинца; закупорочные крышки из алюминия диаметром более 21 мм</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8309 90 900 0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8402 19 900 9</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8402 90 000 9</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8403 10 100 0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чугунного литья</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8403 10 900 0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8405 10 000 9</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прочее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6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8406 81 000 0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мощностью более 40 МВт</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15"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8406 82 000 0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мощностью не более 40 МВт</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9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8410 12 000 0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мощностью более 1000 кВт, но не более 10 000 кВт</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6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8418 61 001 1</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абсорбционные тепловые насосы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8418 61 001 9</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прочее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8428 10 800 0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6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8428 40 000 0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эскалаторы и движущиеся пешеходные дорожки</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8429 11 001 0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мощностью более 250 л.с.</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56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8429 11 002 0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мощностью 400 л.с. и более, предназначенные для работы при температуре окружающего воздуха –50 </w:t>
            </w:r>
            <w:r>
              <w:rPr>
                <w:rFonts w:ascii="Times New Roman"/>
                <w:b w:val="false"/>
                <w:i w:val="false"/>
                <w:color w:val="000000"/>
                <w:vertAlign w:val="superscript"/>
              </w:rPr>
              <w:t>о</w:t>
            </w:r>
            <w:r>
              <w:rPr>
                <w:rFonts w:ascii="Times New Roman"/>
                <w:b w:val="false"/>
                <w:i w:val="false"/>
                <w:color w:val="000000"/>
                <w:sz w:val="20"/>
              </w:rPr>
              <w:t>С и ниже</w:t>
            </w:r>
            <w:r>
              <w:rPr>
                <w:rFonts w:ascii="Times New Roman"/>
                <w:b w:val="false"/>
                <w:i w:val="false"/>
                <w:color w:val="000000"/>
                <w:vertAlign w:val="superscript"/>
              </w:rPr>
              <w:t>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8429 11 009 0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6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8429 20 001 0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грейдеры мощностью 350 л.с. и более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8429 20 009 9</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8429 51 990 0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9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8429 52 100 1</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гидравлические, с момента выпуска которых прошел один год или более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8429 52 100 9</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8429 52 900 0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8429 59 000 0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6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8430 20 000 0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снегоочистители плужные и роторные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24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8430 69 000 1</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машины и механизмы для разработки грунта, предназначенные для установки на </w:t>
            </w:r>
            <w:r>
              <w:br/>
            </w:r>
            <w:r>
              <w:rPr>
                <w:rFonts w:ascii="Times New Roman"/>
                <w:b w:val="false"/>
                <w:i w:val="false"/>
                <w:color w:val="000000"/>
                <w:sz w:val="20"/>
              </w:rPr>
              <w:t>
</w:t>
            </w:r>
            <w:r>
              <w:rPr>
                <w:rFonts w:ascii="Times New Roman"/>
                <w:b w:val="false"/>
                <w:i w:val="false"/>
                <w:color w:val="000000"/>
                <w:sz w:val="20"/>
              </w:rPr>
              <w:t>4-гусеничных машинах с двумя ведущими тележками для работы в заболоченных или снежных районах</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8430 69 000 2</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скреперы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24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8430 69 000 3</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полноповоротные платформы гидравлических экскаваторов, с момента выпуска которых прошел один год или более, предназначенные для установки на подвижные шасси</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8430 69 000 8</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8432 21 000 0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бороны дисковые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8433 51 000 9</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2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8482 10 900 1</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стоимостью на условиях франко-границы стран ввоза, не превышающей 2,2 евро за 1 кг брутто-массы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8482 10 900 8</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27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8535 10 000 0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предохранители плавкие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6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8535 21 000 0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 напряжение менее 72,5 кВ</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8535 29 000 0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6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8535 30 100 0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 напряжение менее 72,5 кВ</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8535 30 900 1</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элегазовые выключатели на напряжение не менее 110 кВ, но не более 550 кВ в корпусе из алюминиевого сплава, содержащем не менее двух монтажных фланцев с крепежными отверстиями, предназначенных для подсоединения внешней аппаратуры, где, по крайней мере, один из монтажных фланцев содержит крепежные отверстия, центры которых расположены на окружности диаметром не менее 330 мм, но не более 680 мм</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8535 30 900 2</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элегазовые разъединители-заземлители на напряжение не менее 110 кВ, но не более 550 кВ в корпусе из алюминиевого сплава, содержащем не менее двух монтажных фланцев с крепежными отверстиями, предназначенных для подсоединения внешней аппаратуры, где, по крайней мере, два из монтажных фланцев содержат крепежные отверстия, центры которых расположены на окружности диаметром не менее 330 мм, но не более 680 мм</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8535 30 900 3</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элегазовые заземлители на напряжение не менее 110 кВ, но не более 550 кВ в корпусе из алюминиевого сплава, содержащем, по крайней мере, два монтажных фланца, предназначенных для подсоединения внешней аппаратуры с крепежными отверстиями, центры которых расположены на окружности диаметром не менее 330 мм, но не более 680 мм</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8535 30 900 9</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9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8535 40 000 0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молниеотводы, ограничители напряжения и гасители скачков напряжения</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8535 90 000 1</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проходные изоляторы с одним или несколькими электродами на напряжение не менее 110 кВ, но не более 550 кВ в корпусе из алюминиевого сплава, содержащем монтажное фланцевое кольцо для подсоединения внешней аппаратуры с крепежными отверстиями, центры которых расположены на окружности диаметром не менее 330 мм, но не более 680 мм</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8535 90 000 9</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8539 22 900 0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8544 42 900 7</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125"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8544 49 200 0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используемые в телекоммуникации, на напряжение не более 80 В</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255"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8544 49 930 9</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6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8544 60 100 0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медными проводниками</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24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8544 60 900 9</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9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8546 10 000 0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стеклянные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8546 90 900 0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8702 10 119 9</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6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8702 10 199 4</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момента выпуска которых прошло более 7 лет</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9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8702 10 199 5</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момента выпуска которых прошло более 5 лет, но не более 7 лет</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8702 10 199 7</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8702 10 919 9</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6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8702 10 999 3</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момента выпуска которых прошло более 7 лет</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9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8702 10 999 4</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момента выпуска которых прошло более 5 лет, но не более 7 лет</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8702 10 999 8</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8702 90 119 0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8702 90 192 8</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6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8702 90 199 4</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момента выпуска которых прошло более 7 лет</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9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8702 90 199 5</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момента выпуска которых прошло более 5 лет, но не более 7 лет</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8702 90 199 8</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8702 90 319 0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8702 90 392 8</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6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8702 90 399 3</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момента выпуска которых прошло более 7 лет</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9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8702 90 399 4</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момента выпуска которых прошло более 5 лет, но не более 7 лет</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8702 90 399 8</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8055"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8703 21 109 1</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четырехколесные моторные транспортные средства повышенной проходимости с двумя или четырьмя ведущими колесами, оборудованные сиденьем мотоциклетного (седельного) типа, рычагами ручного рулевого управления двумя передними колесами, шинами для бездорожья, с автоматическим или ручным управлением трансмиссией, обеспечивающей задний ход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9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8703 21 109 9</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9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8703 21 909 3</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автомобили, с момента выпуска которых прошло более 7 лет</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2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8703 21 909 4</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автомобили, с момента выпуска которых прошло более 5 лет, но не более 7 лет</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8703 21 909 8</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8703 22 109 9</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9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8703 22 909 3</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автомобили, с момента выпуска которых прошло более 7 лет</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9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8703 22 909 4</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момента выпуска которых прошло более 5 лет, но не более 7 лет</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8703 22 909 8</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9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8703 23 191 0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рабочим объемом цилиндров двигателя более 1500 смі, но не более 1800 смі</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2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8703 23 192 1</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рабочим объемом цилиндров двигателя более 1800 смі, но не более 2300 смі</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8703 23 192 2</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9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8703 23 901 3</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автомобили, с момента выпуска которых прошло более 7 лет</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2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8703 23 901 4</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автомобили, с момента выпуска которых прошло более 5 лет, но не более 7 лет</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8703 23 901 8</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9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8703 23 902 2</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автомобили, с момента выпуска которых прошло более 7 лет</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2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8703 23 902 3</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автомобили, с момента выпуска которых прошло более 5 лет, но не более 7 лет</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8703 23 902 4</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9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8703 23 902 7</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автомобили, с момента выпуска которых прошло более 7 лет</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2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8703 23 902 8</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автомобили, с момента выпуска которых прошло более 5 лет, но не более 7 лет</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8703 23 902 9</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246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8703 24 109 1</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автомобили повышенной проходимости с рабочим объемом цилиндров двигателя более 4200 см</w:t>
            </w:r>
            <w:r>
              <w:rPr>
                <w:rFonts w:ascii="Times New Roman"/>
                <w:b w:val="false"/>
                <w:i w:val="false"/>
                <w:color w:val="000000"/>
                <w:vertAlign w:val="superscript"/>
              </w:rPr>
              <w:t>3</w:t>
            </w:r>
            <w:r>
              <w:rPr>
                <w:rFonts w:ascii="Times New Roman"/>
                <w:b w:val="false"/>
                <w:i w:val="false"/>
                <w:color w:val="000000"/>
                <w:sz w:val="20"/>
              </w:rPr>
              <w:t>, поименованные в дополнительном примечании Таможенного союза 6 к данной группе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8703 24 109 9</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9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8703 24 909 3</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автомобили, с момента выпуска которых прошло более 7 лет</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2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8703 24 909 4</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автомобили, с момента выпуска которых прошло более 5 лет, но не более 7 лет</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8703 24 909 8</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8703 31 109 0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9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8703 31 909 3</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автомобили, с момента выпуска которых прошло более 7 лет</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2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8703 31 909 4</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автомобили, с момента выпуска которых прошло более 5 лет, но не более 7 лет</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8703 31 909 8</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8703 32 199 0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9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8703 32 909 3</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автомобили, с момента выпуска которых прошло более 7 лет</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2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8703 32 909 4</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автомобили, с момента выпуска которых прошло более 5 лет, но не более 7 лет</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8703 32 909 8</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8703 33 199 0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9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8703 33 909 3</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автомобили, с момента выпуска которых прошло более 7 лет</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2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8703 33 909 4</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автомобили, с момента выпуска которых прошло более 5 лет, но не более 7 лет</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8703 33 909 8</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8703 90 109 1</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автомобили, содержащие в качестве ходовых исключительно электродвигатели (один или несколько)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8703 90 109 9</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8703 90 909 0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2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8704 10 101 1</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шарнирно-сочлененной рамой и полной массой более 45 т, но не более 50 т</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8704 10 101 9</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6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8704 10 102 2</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количеством осей не более двух</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8704 10 102 9</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8704 10 108 0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8704 10 900 0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8704 21 310 0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новые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6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8704 21 390 3</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момента выпуска которых прошло более 7 лет</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9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8704 21 390 4</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момента выпуска которых прошло более 5 лет, но не более 7 лет</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8704 21 390 8</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8704 21 910 0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новые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6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8704 21 990 3</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момента выпуска которых прошло более 7 лет</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9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8704 21 990 4</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момента выпуска которых прошло более 5 лет, но не более 7 лет</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8704 21 990 8</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8704 22 910 8</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6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8704 22 990 4</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момента выпуска которых прошло более 7 лет</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9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8704 22 990 5</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момента выпуска которых прошло более 5 лет, но не более 7 лет</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8704 22 990 7</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5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8704 31 100 0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специально предназначенные для перевозки высокорадиоактивных материалов</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6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8704 31 390 3</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момента выпуска которых прошло более 7 лет</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9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8704 31 390 4</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момента выпуска которых прошло более 5 лет, но не более 7 лет</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8704 31 390 8</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8704 31 910 0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новые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6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8704 31 990 3</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момента выпуска которых прошло более 7 лет</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9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8704 31 990 4</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момента выпуска которых прошло более 5 лет, но не более 7 лет</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8704 31 990 8</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8704 32 910 9</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6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8704 32 990 4</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момента выпуска которых прошло более 7 лет</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9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8704 32 990 5</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момента выпуска которых прошло более 5 лет, но не более 7 лет</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8704 32 990 7</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8704 90 000 0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8705 10 009 1</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новые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8705 10 009 5</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бывшие в эксплуатации</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8705 40 000 1</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новые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8705 40 000 5</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бывшие в эксплуатации</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8705 90 300 1</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новые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8705 90 300 5</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бывшие в эксплуатации</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8705 90 900 1</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новые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8705 90 900 5</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бывшие в эксплуатации</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6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8712 00 300 0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велосипеды двухколесные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2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9018 90 500 1</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системы для взятия и переливания крови, кровезаменителей и инфузионных растворов</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2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9022 14 000 0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медицинского, хирургического или ветеринарного использования, прочая</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9028 20 000 0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счетчики жидкости</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2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9108 11 000 0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только с механической индикацией или устройством, позволяющим устанавливать механический индикатор</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9108 19 000 0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6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9108 20 000 0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автоматическим подзаводом</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9108 90 000 0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9110 11 900 0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9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9110 19 000 0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механизмы часовые, предварительно грубо собранные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2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9111 10 000 0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корпуса из драгоценного металла или металла, плакированного драгоценным металлом</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5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9111 20 000 0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корпуса из недрагоценного металла, в том числе позолоченные или посеребренные гальваническим способом</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9111 80 000 0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корпуса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9111 90 000 0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6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9113 10 100 0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драгоценного металла</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2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9113 20 000 0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недрагоценного металла, в том числе позолоченные или посеребренные гальваническим способом</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9113 90 000 0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6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9114 10 000 0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пружины, включая волосковые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9114 30 000 0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циферблаты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9114 90 000 0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255"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9406 00 310 0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теплицы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6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9603 21 000 0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щетки зубные, включая щетки для зубных протезов</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9607 19 000 0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bl>
    <w:p>
      <w:pPr>
        <w:spacing w:after="0"/>
        <w:ind w:left="0"/>
        <w:jc w:val="both"/>
      </w:pPr>
      <w:r>
        <w:rPr>
          <w:rFonts w:ascii="Times New Roman"/>
          <w:b w:val="false"/>
          <w:i w:val="false"/>
          <w:color w:val="000000"/>
          <w:sz w:val="28"/>
        </w:rPr>
        <w:t>___________________________________________________</w:t>
      </w:r>
    </w:p>
    <w:p>
      <w:pPr>
        <w:spacing w:after="0"/>
        <w:ind w:left="0"/>
        <w:jc w:val="both"/>
      </w:pPr>
      <w:r>
        <w:rPr>
          <w:rFonts w:ascii="Times New Roman"/>
          <w:b w:val="false"/>
          <w:i w:val="false"/>
          <w:color w:val="000000"/>
          <w:sz w:val="28"/>
        </w:rPr>
        <w:t>      *Ставки ввозных таможенных пошлин применяются с 1 января, в 2015 году – с даты вступления в силу Договора от 10 октября 2014 года о присоединении Республики Армения к Договору о Евразийском экономическом союзе от 29 мая 2014 года.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