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deb6" w14:textId="8a6d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статистических работ Евразийской экономической комиссии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Евразийской экономической комиссии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г. № 219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ПРОГРАММА статистических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Программа с изменениями, внесенными решением Коллегии Евразийской экономической комиссии от 23.03.2015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0"/>
        <w:gridCol w:w="4212"/>
        <w:gridCol w:w="2123"/>
        <w:gridCol w:w="1875"/>
      </w:tblGrid>
      <w:tr>
        <w:trPr>
          <w:trHeight w:val="525" w:hRule="atLeast"/>
        </w:trPr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работы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агрегирования данных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</w:tr>
      <w:tr>
        <w:trPr>
          <w:trHeight w:val="525" w:hRule="atLeast"/>
        </w:trPr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"/>
        <w:gridCol w:w="4180"/>
        <w:gridCol w:w="4064"/>
        <w:gridCol w:w="2248"/>
        <w:gridCol w:w="194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Социально-экономическая статистика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индексе потребительских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Таможенного союза и Единого экономического пространства (Евразийского экономического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государства-члены)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безработице в государствах-членах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39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заработной плате в государствах-членах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</w:p>
        </w:tc>
      </w:tr>
      <w:tr>
        <w:trPr>
          <w:trHeight w:val="339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демографической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государствах-членах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промышленном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производстве сельскохозяйственной продукции в государствах-членах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обзор «Об основных социально-экономических показателях государств – членов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Единого экономического пространства (Евразийского экономического союза)»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</w:tr>
      <w:tr>
        <w:trPr>
          <w:trHeight w:val="54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«Социально-экономическое положение государств – членов Таможенного союза и Единого экономического пространства (Евразийского экономического союза)»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54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статистический сборник «Государства – члены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Единого экономического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цифрах»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«Государства – члены Таможенного союза и Единого экономического пространства в цифрах»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«Валовой внутренний продукт государств – членов Таможенного союза и Единого экономического пространства»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Финансовая статистика и статистика платежного баланса</w:t>
            </w:r>
          </w:p>
        </w:tc>
      </w:tr>
      <w:tr>
        <w:trPr>
          <w:trHeight w:val="915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долге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</w:tr>
      <w:tr>
        <w:trPr>
          <w:trHeight w:val="915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трансграничных и личных переводах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915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платежах за экспорт и импорт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</w:tr>
      <w:tr>
        <w:trPr>
          <w:trHeight w:val="915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платежном балансе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915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итогах торгов на фондовых и товарных биржах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«Государственные финансы»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«Денежное обращение и кредитование»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«Прямые инвестиции. Экспорт и импорт услуг»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«Внешний сектор»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«Финансовые организации»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 2015 г.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сборник «Финансовая статистика»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Статистика внешней и взаимной торговли товарами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Экспресс-информация об итогах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взаимной торговли государств-членов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таблицы по внешней торговле государств-членов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экспорту: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и группировкам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разделам и группам единой Товарной номенклатуры внешнеэкономической деятельности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(единой Товарной номенклатуры внешнеэкономической деятельности Евразийского экономического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ТН ВЭД ТС (ТН ВЭД ЕАЭС)),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экономической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разделам и отделам Международной стандартной торговой классификации, по широким экономическим категориям, по товарам (по позициям ТН ВЭД ТC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ЕАЭС)) в разрезе «товар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страна», по странам в разрезе «страна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товар» (по позициям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ЕАЭС)), по Таможенному союзу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Единому экономическому пространству (Евразийскому экономическому союзу)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в разрезе подсубпозиций ТН ВЭД ТС (ТН ВЭД ЕАЭС) (в стоимостном и количественном выражении)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и группировкам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разделам и группам единой Товарной номенклатуры внешнеэкономической деятельности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(единой Товарной номенклатуры внешнеэкономической деятельности Евразийского экономического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ТН ВЭД ТС (ТН ВЭД ЕАЭС)),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экономической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разделам и отделам Международной стандартной торговой классификации, по широким экономическим категориям, по товарам (по позициям ТН ВЭД ТC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ЕАЭС)) в разрезе «товар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страна», по странам в разрезе «страна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товар» (по позициям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ЕАЭС)), по Таможенному союзу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Единому экономическому пространству (Евразийскому экономическому союзу)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в разрезе подсубпозиций ТН ВЭД ТС (ТН ВЭД ЕАЭС) (в стоимостном и количественном выражении) с разбивкой по странам-партнерам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декабря»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таблицы по взаимной торговле государств-членов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государствам-членам, по разделам и группам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ЕАЭС), по видам экономической деятельности, по разделам и отделам Международной стандартной торговой классификации, по широким экономическим категориям, по товарам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позициям ТН ВЭД ТС (ТН ВЭД ЕАЭС))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«товар – страна»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«Об итогах внешней торговли государств – членов Таможенного союза и Единого экономического пространства (Евразийского экономического союза)»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«Об итогах взаимной торговли государств – членов Таможенного союза и Единого экономического пространства (Евразийского экономического союза)»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«Внешняя торговля товарами государств – членов Таможенного союза и Единого экономического пространства (Евразийского экономического союза)»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 и группировкам стран, по разделам и группам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ЕАЭС), по видам экономической деятельности, по разделам и отделам Международной стандартной торговой классификации, по широким экономическим категориям, по основным товарам (по позициям 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(ТН ВЭД ЕАЭС)) в разрезе «товар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страна», по странам – основным торговым партнерам в разрезе «страна – товар» (по позициям ТН ВЭД ТС (ТН ВЭД ЕАЭС))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</w:tr>
      <w:tr>
        <w:trPr>
          <w:trHeight w:val="30" w:hRule="atLeast"/>
        </w:trPr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бюллетень «Взаимная торговля товарами государств – членов Таможенного союза и Единого экономического пространства (Евразийского экономического союза)»</w:t>
            </w:r>
          </w:p>
        </w:tc>
        <w:tc>
          <w:tcPr>
            <w:tcW w:w="4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союзу и Единому экономическому пространству (Евразийскому экономическому союзу)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целом, по государствам-членам,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товарам, происходящим из государств, не являющихся членами Таможенного союза и Единого экономического пространства (Евразийского экономического союза), по разделам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группам ТН ВЭД ТС (ТН ВЭД ЕАЭС),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экономической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разделам и отделам Международной стандартной торговой классификации,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широким экономическим категориям,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основным товарам (по позициям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 (ТН ВЭД ЕАЭС))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«товар – страна»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  <w:tc>
          <w:tcPr>
            <w:tcW w:w="2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19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80"/>
        <w:gridCol w:w="8920"/>
      </w:tblGrid>
      <w:tr>
        <w:trPr>
          <w:trHeight w:val="30" w:hRule="atLeast"/>
        </w:trPr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Датой выпуска является дата размещения на официальном сайте Евразийской экономической комиссии в информационно-телекоммуникационной сети «Интернет» или дата рассылки государственным органам государств-членов.</w:t>
            </w:r>
          </w:p>
        </w:tc>
      </w:tr>
      <w:tr>
        <w:trPr>
          <w:trHeight w:val="30" w:hRule="atLeast"/>
        </w:trPr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Данные по разделам и отделам Международной стандартной торговой классификации и данные по широким экономическим категориям публикуются в статистических бюллетенях за январь – декабрь 2014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