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e410" w14:textId="549e4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16 сентября 2014 года №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Таможенного союза и Единого экономического пространства с даты вступления в силу Решения Совета Евразийской экономической комиссии от 18 сентября 2014 г. № 105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железнодорожных вагонов несамоходных»: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изменений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2014 г. № 18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ИЗМЕНЕНИЯ,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вносимые в том VI Пояснений к единой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Товарной номенклатуре внешнеэкономической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деятельности Таможенного союза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группу 86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следующими пояснениями: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4"/>
        <w:gridCol w:w="11166"/>
      </w:tblGrid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8605 00 000 </w:t>
            </w:r>
          </w:p>
        </w:tc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Вагоны железнодорожные или трамвайные, пассажирские несамоходные; вагоны багажные, почтовые и прочие специальные железнодорожные или трамвайные, несамоходные (кроме входящих в товарную позицию 8604)</w:t>
            </w:r>
          </w:p>
        </w:tc>
      </w:tr>
      <w:tr>
        <w:trPr>
          <w:trHeight w:val="420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8605 00 000 5*</w:t>
            </w:r>
          </w:p>
        </w:tc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Вагоны железнодорожные пассажирские, включая вагоны-рестораны, вагоны-буфеты, имеющие один колесный блок с двумя независимо вращающимися колесами, предназначенные для движения с максимальной эксплуатационной скоростью не менее 200 км/час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данной подсубпозиции термин «колесный блок с двумя независимо вращающимися колесами» означает ходовую часть вагона, состоящую из жесткой стальной рамы колесного блока с установленными двумя независимо вращающимися (не соединенными друг с другом жесткой осью) колесами.</w:t>
            </w:r>
          </w:p>
        </w:tc>
      </w:tr>
      <w:tr>
        <w:trPr>
          <w:trHeight w:val="3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264400" cy="2984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0" cy="298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" w:hRule="atLeast"/>
        </w:trPr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8605 00 000 6*</w:t>
            </w:r>
          </w:p>
        </w:tc>
        <w:tc>
          <w:tcPr>
            <w:tcW w:w="1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Вагоны железнодорожные технического обеспечения пассажирского поезда, оборудованные помимо прочего дизель-генераторной установкой, аккумуляторными батареями, компрессорной установкой, имеющие не более двух колесных блоков с двумя независимо вращающимися колесами в каждом, предназначенные для движения с максимальной эксплуатационной скоростью не менее 200 км/час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См. пояснения к подсубпозиции 8605 00 000 5.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