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425fc" w14:textId="3042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валков для прокатных станов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28 марта 2014 года № 16.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 Регламентом работы Евразийской экономической комиссии, утвержденным Решением Высшего Евразийского экономического совета от 18 ноября 2011 г. № 1,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единую Товарную номенклатуру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внешнеэкономической деятельности Таможенного союза и Единый таможенный тариф Таможенного союза (приложение к Решению Совета Евразийской экономической комиссии от 16 июля 2012 г. № 54)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исключить из единой Товарной номенклатуры внешнеэкономической деятельности Таможенного союза подсубпозиции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включить в единую Товарную номенклатуру внешнеэкономической деятельности Таможенного союза подсубпозиции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установить ставки ввозных таможенных пошлин Единого таможенного тарифа Таможенного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Коллегии Евразийской экономической комиссии подготовить проект решения Высшего Евразийского экономического совета на уровне глав государств 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утвержденный Решением Межгосударственного Совета Евразийского экономического сообщества (Высшего органа Таможенного союза) от 27 ноября 2009 г. № 18.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внесения изменений в указанный Перечень решения об изменении ставок ввозных таможенных пошлин в отношении товаров, предусмотренных 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3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Решению, принимаются Советом Евразийской экономической комиссии.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Сагинтаев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г. № 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исключаемые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ед. изм.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8455 30 310 0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рабочие валки для горячей прокатки; опорные валки для горячей и холодной прокатки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8455 30 390 0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рабочие валки для холодной прокатки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г. № 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 ед. изм.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8455 30 310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рабочие валки для горячей прокатки; опорные валки для горячей и холодной прокатки: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8455 30 310 1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нетто-массой более 180 000 кг или содержащие не менее 4,7 мас.% хрома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8455 30 310 9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8455 30 390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рабочие валки для холодной прокатки: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8455 30 390 1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содержащие не менее 4,7 мас.% хрома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8455 30 390 9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2014 г. № 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</w:t>
      </w:r>
      <w:r>
        <w:br/>
      </w:r>
      <w:r>
        <w:rPr>
          <w:rFonts w:ascii="Times New Roman"/>
          <w:b/>
          <w:i w:val="false"/>
          <w:color w:val="000000"/>
        </w:rPr>
        <w:t>Единого таможенного тарифа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 таможенной пошлины (в процентах от таможенной стоимости либо в евро, либо в долларах США)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8455 30 310 1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нетто-массой более 180 000 кг или содержащие не менее 4,7 мас.% хрома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8455 30 310 9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8455 30 390 1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содержащие не менее 4,7 мас.% хрома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8455 30 390 9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