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bbe6" w14:textId="c0bb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мяса кур домашних и индеек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апреля 2014 года № 30.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ввозных таможенных пошлин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мяса кур домашних и индеек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2014 года № 30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0207 14 400 9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0207 14 990 9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0207 27 100 9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