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428f" w14:textId="78742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дизельных двигателей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18 сентября 2014 года № 67. Утратило силу решением Совета Евразийской экономической комиссии от 14 сентября 2021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единую Товарную номенклатуру внешнеэкономической деятельности Таможенного союза и Единый таможенный тариф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исключить из единой Товарной номенклатуры внешнеэкономической деятельности Таможенного союза подсубпозицию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включить в единую Товарную номенклатуру внешнеэкономической деятельности Таможенного союза подсубпозиции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установить ставки ввозных таможенных пошлин Единого таможенного тарифа Таможенного союза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дополнить примечания к Единому таможенному тарифу Таможенного союза примечанием 38С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38С</w:t>
      </w:r>
      <w:r>
        <w:rPr>
          <w:rFonts w:ascii="Times New Roman"/>
          <w:b w:val="false"/>
          <w:i w:val="false"/>
          <w:color w:val="000000"/>
          <w:sz w:val="28"/>
        </w:rPr>
        <w:t>) Ставка ввозной таможенной пошлины в размере 0 (ноль) % от таможенной стоимости применяется с даты вступления в силу Решения Совета Евразийской экономической комиссии от 18 сентября 2014 г. № 67 по 30.09.2017 включительно.".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Коллегии Евразийской экономической комиссии подготовить проект решения Высшего Евразийского экономического совета на уровне глав государств о внесении изменений в Перечень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Межгосударственного Совета Евразийского экономического сообщества (Высшего органа Таможенного союза) от 27 ноября 2009 г. № 18.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внесения изменений в указанный Перечень решения об изменении ставок ввозных таможенных пошлин в отношении товаров,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принимаются Советом Евразийской экономической комиссии.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Сагинтаев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2014 г. № 67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ПОДСУБПОЗИЦИЯ,</w:t>
      </w:r>
      <w:r>
        <w:br/>
      </w:r>
      <w:r>
        <w:rPr>
          <w:rFonts w:ascii="Times New Roman"/>
          <w:b/>
          <w:i w:val="false"/>
          <w:color w:val="000000"/>
        </w:rPr>
        <w:t>исключаемая из единой Товарной</w:t>
      </w:r>
      <w:r>
        <w:br/>
      </w:r>
      <w:r>
        <w:rPr>
          <w:rFonts w:ascii="Times New Roman"/>
          <w:b/>
          <w:i w:val="false"/>
          <w:color w:val="000000"/>
        </w:rPr>
        <w:t>номенклатуры внешнеэкономической</w:t>
      </w:r>
      <w:r>
        <w:br/>
      </w:r>
      <w:r>
        <w:rPr>
          <w:rFonts w:ascii="Times New Roman"/>
          <w:b/>
          <w:i w:val="false"/>
          <w:color w:val="000000"/>
        </w:rPr>
        <w:t>деятельности Таможенного союза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 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8408 20 990 8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2014 г. № 67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  <w:r>
        <w:br/>
      </w:r>
      <w:r>
        <w:rPr>
          <w:rFonts w:ascii="Times New Roman"/>
          <w:b/>
          <w:i w:val="false"/>
          <w:color w:val="000000"/>
        </w:rPr>
        <w:t>включаемые в единую Товарную</w:t>
      </w:r>
      <w:r>
        <w:br/>
      </w:r>
      <w:r>
        <w:rPr>
          <w:rFonts w:ascii="Times New Roman"/>
          <w:b/>
          <w:i w:val="false"/>
          <w:color w:val="000000"/>
        </w:rPr>
        <w:t>номенклатуру внешнеэкономической</w:t>
      </w:r>
      <w:r>
        <w:br/>
      </w:r>
      <w:r>
        <w:rPr>
          <w:rFonts w:ascii="Times New Roman"/>
          <w:b/>
          <w:i w:val="false"/>
          <w:color w:val="000000"/>
        </w:rPr>
        <w:t>деятельности Таможенного союза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 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прочие:*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8408 20 990 4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– для сборки моторных транспортных средств товарной позиции 8704, с рабочим объемом цилиндров двигателя не менее 18 500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мощностью не менее 500 кВт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8408 20 990 7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Бескодовая подсубпозиция после подсубпозиции 8408 20 990 3.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2014 г. № 67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</w:t>
      </w:r>
      <w:r>
        <w:br/>
      </w:r>
      <w:r>
        <w:rPr>
          <w:rFonts w:ascii="Times New Roman"/>
          <w:b/>
          <w:i w:val="false"/>
          <w:color w:val="000000"/>
        </w:rPr>
        <w:t>Единого таможенного тарифа</w:t>
      </w:r>
      <w:r>
        <w:br/>
      </w:r>
      <w:r>
        <w:rPr>
          <w:rFonts w:ascii="Times New Roman"/>
          <w:b/>
          <w:i w:val="false"/>
          <w:color w:val="000000"/>
        </w:rPr>
        <w:t>Таможенного союза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 таможенной пошлины (в процентах от таможенной стоимости либо в евро, либо в долларах США)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8408 20 990 4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– для сборки моторных транспортных средств товарной позиции 8704, с рабочим объемом цилиндров двигателя не менее 18 500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мощностью не менее 500 кВт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38C)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8408 20 990 7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