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09877" w14:textId="84098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Договора о присоединении Кыргызской Республики к Договору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10 декабря 2014 года № 117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Коллегии Евразийской экономической комиссии о ходе работы по подготовке проекта Договора о присоединении Кыргызской Республики к Договору о Евразийском экономическом союзе от 29 мая 2014 года (далее – Договор),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 с учетом состоявшегося обсуждения совместно с Белорусской, Казахстанской, Российской и Кыргызской сторонами доработать проект Договора и направить его до 12 декабря 2014 года в Правительство Республики Беларусь, Правительство Республики Казахстан, Правительство Российской Федерации и Правительство Кыргызской Республики для проведения внутригосударственных процедур, необходимых для подписания Договора на очередном заседании Высшего Евразийского экономического совета на уровне глав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10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3"/>
        <w:gridCol w:w="4173"/>
        <w:gridCol w:w="413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4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