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9482" w14:textId="f049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"Об утверждении Председателя Суда Евразийского экономического союза и его заместителя"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начала функционирования Суда Евразийского экономического союза с 1 января 2015 года и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«Об утверждении Председателя Суда Евразийского экономического союза и его заместителя»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 20 г.           №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Председателя Суда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и его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начала функционирования Суда Евразийского экономического союза с 1 января 2015 г.,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Суда Евразийского экономического союза – судью Суда Евразийского экономического союза Федорцова Александра Адамовича;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Председателя Суда Евразийского экономического союза – судью Суда Евразийского экономического союза Баишева Жолымбета Нурахметовича.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383"/>
        <w:gridCol w:w="4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