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b13a1" w14:textId="72b1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 назначении на должности судей Суда Евразийского экономического союза от Республики Армения"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декабря 2014 года № 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Статута Суда Евразийского экономического союза (приложение № 2 к Договору о Евразийском экономическом союзе от 29 мая 2014 года) и с учетом Договора от 10 октября 2014 г. о присоединении Республики Армения к Договору о Евразийском экономическом союзе от 29 мая 2014 года Совет Евразийской экономической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 проект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«О назначении на должности судей Суда Евразийского экономического союза от Республики Армения»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191500" cy="193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  20 г.            №   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назначении на должности судей Суда Евразийского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союза от Республики Армения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Статута Суда Евразийского экономического союза (приложение № 2 к Договору о Евразийском экономическом союзе от 29 мая 2014 года)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на должности судей Суда Евразийского экономического союза от Республики Армения следующих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Туманян Армен Эдуардович;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Айриян Эрна Владимировна.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4383"/>
        <w:gridCol w:w="407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