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612c" w14:textId="7806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перспективных научно-исследовательских и опытно-конструкторских работ в сфере агропромышленного комплекса государств – членов Евразийского экономического союза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8 июля 2015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 пунктами 13 и 14 плана мероприятий по реализации Концепции согласованной (скоординированной) агропромышленной политики государств – членов Таможенного союза и Единого экономического пространства,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ноября 2014 г. № 94,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11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использования научного потенциала, развития и углубления сотрудничества государств – членов Евразийского экономического союза в научной и инновационной деятельности, а также разработки механизмов проведения совместных научных исследований государств – членов Евразийского экономического союза в сфере агропромышленного комплекса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официального опубликования настоящей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 осуществлении совместной научно-исследовательской деятельности в сфере агропромышленного комплекса руководствоваться перечнем перспективных научно-исследовательских и опытно-конструкторских работ в сфере агропромышленного комплекса государств – членов Евразийского экономического союза до 2020 года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 1 сентября 2015 г. представить в Евразийскую экономическую комиссию: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об организациях – координаторах реализации перспективных научно-исследовательских и опытно-конструкторских работ, предусмотренных приложением к настоящей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проводимых и планируемых до 2020 года исследованиях (проектах), реализуемых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научно-исследовательских и опытно-конструкторских работ, предусмотренных приложением к настоящей Рекомендации, и объемах их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о порядке проведения совместных научных исследований государств – членов Евразийского экономического союза в сфере агропромышленного комплекса.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2015 г. № 14 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перспективных научно-исследовательских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опытно-конструкторских работ в сфере </w:t>
      </w:r>
      <w:r>
        <w:br/>
      </w:r>
      <w:r>
        <w:rPr>
          <w:rFonts w:ascii="Times New Roman"/>
          <w:b/>
          <w:i w:val="false"/>
          <w:color w:val="000000"/>
        </w:rPr>
        <w:t xml:space="preserve">
агропромышленного комплекса государств – членов 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 до 2020 года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Создание селекционного материала зерновых и зернобобовых культур на основе скрининга генетических ресурсов в целях получения высокопродуктивных сортов, адаптивных к абиотическим и биотическим факторам.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Разработка и совершенствование технологий селекции и семеноводства кормовых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Разработка технологии получения и применения перспективных биологических средств защиты овощных культур от болезней и вредителей.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Разработка единой системы оценки племенной ценности и методов геномной селекции племенных животных на основе биотехнологических подходов.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Разработка полноцикловой технологии выращивания товарного судака комбинированными методами.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Разработка мультиплексных диагностических систем, средств профилактики и повышения резистентности организма сельскохозяйственных и промысловых животных к инфекционным заболеваниям.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Разработка комплексных препаратов на основе биологически активных веществ для терапии и профилактики болезней высокопродуктивных животных и птиц, связанных с нарушением обмена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Разработка единой методологии оценки рисков в области ветеринарии, управления ими на основе мониторинга эпизоотической ситуации и факторов, влияющих на проникновение и распространение возбудителей болезней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Разработка организационно-экономических механизмов устойчивого развития агропромышленного комплекса и сельских территорий государств – членов Евразийского экономического союза в целях обеспечения продовольственной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Разработка систем, стратегий и механизмов развития межгосударственной кооперации в агропромышленном комплексе государств – членов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Разработка механизмов развития общего аграрного рынка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Разработка ресурсо- и энергосберегающих технологий и технических средств для глубокой переработки зерновых и овощных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Разработка перспективных малозатратных технологий и системы машин для производства и переработки молока.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Разработка моделей формирования межгосударственных кластеров в целях развития общего аграрного рынка Евразийского экономического союза.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