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c4d4" w14:textId="d44c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8 июля 2015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1 сентября 2015 г.: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изменений согласно приложению.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Рекомендации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2015 г. № 15      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ИЗМЕНЕНИЯ,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вносимые в том VI Пояснений к единой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Товарной номенклатуре внешнеэкономической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Евразийского экономического союза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группе 40: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слова «4011 20 100 1 и 4011 20 100 9» ТН ВЭД ЕАЭС заменить кодом «4011 20 100 0»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пояснения к подсубпозициям «4011 20 900 1 и 4011 20 900 9» ТН ВЭД ЕАЭС изложить в следующей редакции: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85"/>
        <w:gridCol w:w="10815"/>
      </w:tblGrid>
      <w:tr>
        <w:trPr>
          <w:trHeight w:val="30" w:hRule="atLeast"/>
        </w:trPr>
        <w:tc>
          <w:tcPr>
            <w:tcW w:w="3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«4011 20 900 0</w:t>
            </w:r>
          </w:p>
        </w:tc>
        <w:tc>
          <w:tcPr>
            <w:tcW w:w="10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индексом нагрузки более 121 </w:t>
            </w:r>
          </w:p>
        </w:tc>
      </w:tr>
      <w:tr>
        <w:trPr>
          <w:trHeight w:val="30" w:hRule="atLeast"/>
        </w:trPr>
        <w:tc>
          <w:tcPr>
            <w:tcW w:w="3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 пояснения к подсубпозиции 4011 20 100 0.».</w:t>
            </w:r>
          </w:p>
        </w:tc>
      </w:tr>
      <w:tr>
        <w:trPr>
          <w:trHeight w:val="30" w:hRule="atLeast"/>
        </w:trPr>
        <w:tc>
          <w:tcPr>
            <w:tcW w:w="3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группе 69 слова «6907 90 200 1 и 6907 90 200 9» ТН ВЭД ЕАЭС заменить кодом «6907 90 200 0» ТН ВЭД ЕАЭС.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