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e911" w14:textId="010e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судей Суда Евразийского экономического союза от Республики Армения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января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Статута Суда Евразийского экономического союза (приложение № 2 к Договору о Евразийском экономическом союзе от 29 мая 2014 года) Высший Евразийский экономический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Назначить на должности судей Суда Евразийского экономического союза от Республики Армения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Туманян Армен Эдуардович;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Айриян Эрна Владимировна.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140"/>
        <w:gridCol w:w="3140"/>
        <w:gridCol w:w="3140"/>
        <w:gridCol w:w="3140"/>
      </w:tblGrid>
      <w:tr>
        <w:trPr>
          <w:trHeight w:val="30" w:hRule="atLeast"/>
        </w:trPr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