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f1621" w14:textId="4af16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Соглашении о свободной торговле между Евразийским экономическим союзом и его государствами-членами, с одной стороны, и Социалистической Республикой Вьетнам, с другой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8 мая 2015 года № 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Руководствуясь абзацем первым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Договора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Евразийском экономическом союзе от 29 мая 2014 года и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Председателю Коллегии Евразийской экономической комиссии Христенко В.Б. подписать Соглашение о свободной торговле между Евразийским экономическим союзом и его государствами-членами,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одной стороны, и Социалистической Республикой Вьетнам, с другой (далее – Соглашение), от имени Евразийского экономического союза после завершения государствами-членами Евразийского экономического союза (далее – государства-члены) необходимых внутригосударственных процедур в соответствии с пунктом 2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Государствам – членам провести необходимые внутригосударственные процедуры по проекту Соглашения, имея в виду его подписание в рамках заседания Евразийского межправительственного совета 29 мая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даты его принятия.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Члены Высшего Евразийского экономического совета: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00"/>
        <w:gridCol w:w="3500"/>
        <w:gridCol w:w="3500"/>
        <w:gridCol w:w="3500"/>
      </w:tblGrid>
      <w:tr>
        <w:trPr>
          <w:trHeight w:val="30" w:hRule="atLeast"/>
        </w:trPr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5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