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02ef" w14:textId="6150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переговоров с Государством Израиль о заключении соглашения о зоне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16 октября 2015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Государствам – членам Евразийского экономического союза совместно с Евразийской экономической комиссией начать переговоры с Государством Израиль о заключении соглашения о зоне свободной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Совету Евразийской экономической комиссии утвердить директивы на переговоры, указанные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