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9f056" w14:textId="c59f0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ставки ввозной таможенной пошлины Единого таможенного тарифа Евразийского экономического союза в отношении промышленных жирных спиртов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10 марта 2015 года № 17.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ставку ввозной таможенной пошлины Единого таможенного тарифа Евразийского экономического союза (приложение к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16 июля 2012 г. № 54) в отношении промышленных жирных спиртов, классифицируемых кодом 3823 70 000 0 ТН ВЭД ЕАЭС, в размере 0 процентов от таможенной стоимости с даты вступления в силу настоящего Решения по 31 декабря 2017 г. включительно.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Единый таможенный тариф Евразийского экономического союза (приложение к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16 июля 2012 г. № 54) следующие изменения: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позицию с кодом 3823 70 000 0 ТН ВЭД ЕАЭС в графе четвертой дополнить ссылкой на примечание "</w:t>
      </w:r>
      <w:r>
        <w:rPr>
          <w:rFonts w:ascii="Times New Roman"/>
          <w:b w:val="false"/>
          <w:i w:val="false"/>
          <w:color w:val="000000"/>
          <w:vertAlign w:val="superscript"/>
        </w:rPr>
        <w:t>39С)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примечания к Единому таможенному тарифу Евразийского экономического союза дополнить примечанием 39С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39С)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0 (ноль) % от таможенной стоимости применяется с даты вступления в силу Решения Коллегии Евразийской экономической комиссии от 10 марта 2015 г. № 17 по 31.12.2017 включительно.".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