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237e" w14:textId="ac02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изменений в технический регламент Таможенного союза "Технический регламент на масложировую продукцию"(ТР ТС 024/2011)"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января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Совета Евразийской экономической комиссии «О внесении изменений в технический регламент Таможенного союза «Технический регламент на масложировую продукцию» (ТР ТС 024/2011)» (прилагается) и представить его для рассмотрения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