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b455" w14:textId="e61b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категорий товаров, в отношении которых устанавливаются более продолжительные, чем установленные Таможенным кодексом Таможенного союза, предельные сроки временного ввоза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05 мая 2015 года № 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280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Перечень категорий товаров, в отношении которых устанавливаются более продолжительные, чем установленные Таможенным кодексом Таможенного союза, предельные сроки временного ввоза,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375, дополнить позицией 14 следующего содержания: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5"/>
        <w:gridCol w:w="8726"/>
        <w:gridCol w:w="4179"/>
      </w:tblGrid>
      <w:tr>
        <w:trPr>
          <w:trHeight w:val="450" w:hRule="atLeast"/>
        </w:trPr>
        <w:tc>
          <w:tcPr>
            <w:tcW w:w="1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«14. </w:t>
            </w:r>
          </w:p>
        </w:tc>
        <w:tc>
          <w:tcPr>
            <w:tcW w:w="8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 ввозимые морские паромы (код 8901 10 100 9 ТН ВЭД ЕАЭС), находящиеся в собственности иностранных лиц, зафрахтованные лицами государств – членов Евразийского экономического союза по договору тайм-чартера или бербоут-чартера в целях осуществления перевозок грузов и пассажиров на линиях порт Кавказ – порт Керчь, порт Новороссийск – порт Феодосия, порт Геленджик – порт Керчь, порт Темрюк – порт Керчь, порт Новороссийск – порт Керчь, порт Новороссийск – порт Севастополь,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которых предоставлено полное условное освобождение от уплаты ввозных таможенных пошлин, налогов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(три)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 даты вступления в силу Решения Совета Евразийской экономической комиссии от 28 мая 2015 г. № 24.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