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baa81" w14:textId="cdbaa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продукции, в отношении которой подача таможенной декларации сопровождается представлением документа об оценке соответствия (сведений о документе об оценке соответствия) требованиям технического регламента Таможенного союза "О безопасности колесных транспортных средств" (ТР ТС 018/2011)</w:t>
      </w:r>
    </w:p>
    <w:p>
      <w:pPr>
        <w:spacing w:after="0"/>
        <w:ind w:left="0"/>
        <w:jc w:val="both"/>
      </w:pPr>
      <w:r>
        <w:rPr>
          <w:rFonts w:ascii="Times New Roman"/>
          <w:b w:val="false"/>
          <w:i w:val="false"/>
          <w:color w:val="000000"/>
          <w:sz w:val="28"/>
        </w:rPr>
        <w:t>Решение Коллегии Евразийской экономической комиссии от 14 июля 2015 года № 77.</w:t>
      </w:r>
    </w:p>
    <w:p>
      <w:pPr>
        <w:spacing w:after="0"/>
        <w:ind w:left="0"/>
        <w:jc w:val="both"/>
      </w:pPr>
      <w:r>
        <w:rPr>
          <w:rFonts w:ascii="Times New Roman"/>
          <w:b w:val="false"/>
          <w:i w:val="false"/>
          <w:color w:val="ff0000"/>
          <w:sz w:val="28"/>
        </w:rPr>
        <w:t xml:space="preserve">
      Сноска. Заголовок решения с изменениями, внесенными решениями Коллегии Евразийской экономической комиссии от 21.03.2017 </w:t>
      </w:r>
      <w:r>
        <w:rPr>
          <w:rFonts w:ascii="Times New Roman"/>
          <w:b w:val="false"/>
          <w:i w:val="false"/>
          <w:color w:val="ff0000"/>
          <w:sz w:val="28"/>
        </w:rPr>
        <w:t>№ 30</w:t>
      </w:r>
      <w:r>
        <w:rPr>
          <w:rFonts w:ascii="Times New Roman"/>
          <w:b w:val="false"/>
          <w:i w:val="false"/>
          <w:color w:val="ff0000"/>
          <w:sz w:val="28"/>
        </w:rPr>
        <w:t xml:space="preserve">; от 28.12.2021 </w:t>
      </w:r>
      <w:r>
        <w:rPr>
          <w:rFonts w:ascii="Times New Roman"/>
          <w:b w:val="false"/>
          <w:i w:val="false"/>
          <w:color w:val="ff0000"/>
          <w:sz w:val="28"/>
        </w:rPr>
        <w:t>№ 192</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1" w:id="0"/>
    <w:p>
      <w:pPr>
        <w:spacing w:after="0"/>
        <w:ind w:left="0"/>
        <w:jc w:val="both"/>
      </w:pPr>
      <w:r>
        <w:rPr>
          <w:rFonts w:ascii="Times New Roman"/>
          <w:b w:val="false"/>
          <w:i w:val="false"/>
          <w:color w:val="000000"/>
          <w:sz w:val="28"/>
        </w:rPr>
        <w:t xml:space="preserve">
      В целях реализации подпункта "в" </w:t>
      </w:r>
      <w:r>
        <w:rPr>
          <w:rFonts w:ascii="Times New Roman"/>
          <w:b w:val="false"/>
          <w:i w:val="false"/>
          <w:color w:val="000000"/>
          <w:sz w:val="28"/>
        </w:rPr>
        <w:t>пункта 2</w:t>
      </w:r>
      <w:r>
        <w:rPr>
          <w:rFonts w:ascii="Times New Roman"/>
          <w:b w:val="false"/>
          <w:i w:val="false"/>
          <w:color w:val="000000"/>
          <w:sz w:val="28"/>
        </w:rPr>
        <w:t xml:space="preserve"> Положения о порядке ввоза на таможенную территорию Таможенного союза продукции (товаров), в отношении которой устанавливаются обязательные требования в рамках Таможенного союза, утвержденного Решением Коллегии Евразийской экономической комиссии от 25 декабря 2012 г. № 294, в соответствии с пунктом 8 Протокола о техническом регулировании в рамках Евразийского экономического союза (приложение № 9 к Договору о Евразийском экономическом союзе от 29 мая 2014 года) и пунктом 8 приложения № 2 к </w:t>
      </w:r>
      <w:r>
        <w:rPr>
          <w:rFonts w:ascii="Times New Roman"/>
          <w:b w:val="false"/>
          <w:i w:val="false"/>
          <w:color w:val="000000"/>
          <w:sz w:val="28"/>
        </w:rPr>
        <w:t>Регламенту</w:t>
      </w:r>
      <w:r>
        <w:rPr>
          <w:rFonts w:ascii="Times New Roman"/>
          <w:b w:val="false"/>
          <w:i w:val="false"/>
          <w:color w:val="000000"/>
          <w:sz w:val="28"/>
        </w:rPr>
        <w:t xml:space="preserve"> работы Евразийской экономической комиссии, утвержденному Решением Высшего Евразийского экономического совета от 23 декабря 2014 г. № 98, Коллегия Евразийской экономической комиссии </w:t>
      </w:r>
      <w:r>
        <w:rPr>
          <w:rFonts w:ascii="Times New Roman"/>
          <w:b/>
          <w:i w:val="false"/>
          <w:color w:val="000000"/>
          <w:sz w:val="28"/>
        </w:rPr>
        <w:t>решила:</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продукции, в отношении которой подача таможенной декларации сопровождается представлением документа об оценке соответствия (сведений о документе об оценке соответствия) требованиям технического регламента Таможенного союза "О безопасности колесных транспортных средств" (ТР ТС 018/2011).</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решениями Коллегии Евразийской экономической комиссии от 21.03.2017 </w:t>
      </w:r>
      <w:r>
        <w:rPr>
          <w:rFonts w:ascii="Times New Roman"/>
          <w:b w:val="false"/>
          <w:i w:val="false"/>
          <w:color w:val="000000"/>
          <w:sz w:val="28"/>
        </w:rPr>
        <w:t>№ 30</w:t>
      </w:r>
      <w:r>
        <w:rPr>
          <w:rFonts w:ascii="Times New Roman"/>
          <w:b w:val="false"/>
          <w:i w:val="false"/>
          <w:color w:val="ff0000"/>
          <w:sz w:val="28"/>
        </w:rPr>
        <w:t xml:space="preserve">; от 28.12.2021 </w:t>
      </w:r>
      <w:r>
        <w:rPr>
          <w:rFonts w:ascii="Times New Roman"/>
          <w:b w:val="false"/>
          <w:i w:val="false"/>
          <w:color w:val="000000"/>
          <w:sz w:val="28"/>
        </w:rPr>
        <w:t>№ 192</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Настоящее Решение вступает в силу по истечении 30 календарных дней с даты его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Коллегии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Евразийской экономической комиссии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Христенко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 Евразийской</w:t>
            </w:r>
            <w:r>
              <w:br/>
            </w:r>
            <w:r>
              <w:rPr>
                <w:rFonts w:ascii="Times New Roman"/>
                <w:b w:val="false"/>
                <w:i w:val="false"/>
                <w:color w:val="000000"/>
                <w:sz w:val="20"/>
              </w:rPr>
              <w:t>экономической комиссии</w:t>
            </w:r>
            <w:r>
              <w:br/>
            </w:r>
            <w:r>
              <w:rPr>
                <w:rFonts w:ascii="Times New Roman"/>
                <w:b w:val="false"/>
                <w:i w:val="false"/>
                <w:color w:val="000000"/>
                <w:sz w:val="20"/>
              </w:rPr>
              <w:t xml:space="preserve">от 14 июля 2015 г. № 77 </w:t>
            </w:r>
          </w:p>
        </w:tc>
      </w:tr>
    </w:tbl>
    <w:bookmarkStart w:name="z5" w:id="3"/>
    <w:p>
      <w:pPr>
        <w:spacing w:after="0"/>
        <w:ind w:left="0"/>
        <w:jc w:val="left"/>
      </w:pPr>
      <w:r>
        <w:rPr>
          <w:rFonts w:ascii="Times New Roman"/>
          <w:b/>
          <w:i w:val="false"/>
          <w:color w:val="000000"/>
        </w:rPr>
        <w:t xml:space="preserve"> П Е Р Е Ч Е Н Ь</w:t>
      </w:r>
      <w:r>
        <w:br/>
      </w:r>
      <w:r>
        <w:rPr>
          <w:rFonts w:ascii="Times New Roman"/>
          <w:b/>
          <w:i w:val="false"/>
          <w:color w:val="000000"/>
        </w:rPr>
        <w:t>продукции, в отношении которой подача таможенной декларации сопровождается представлением документа об оценке соответствия (сведений о документе об оценке соответствия) требованиям технического регламента Таможенного союза "О безопасности колесных транспортных средств" (ТР ТС 018/2011)</w:t>
      </w:r>
    </w:p>
    <w:bookmarkEnd w:id="3"/>
    <w:p>
      <w:pPr>
        <w:spacing w:after="0"/>
        <w:ind w:left="0"/>
        <w:jc w:val="both"/>
      </w:pPr>
      <w:r>
        <w:rPr>
          <w:rFonts w:ascii="Times New Roman"/>
          <w:b w:val="false"/>
          <w:i w:val="false"/>
          <w:color w:val="ff0000"/>
          <w:sz w:val="28"/>
        </w:rPr>
        <w:t xml:space="preserve">
      Сноска. Наименование Перечня с изменениями, внесенными решениями Коллегии Евразийской экономической комиссии от 21.03.2017 № </w:t>
      </w:r>
      <w:r>
        <w:rPr>
          <w:rFonts w:ascii="Times New Roman"/>
          <w:b w:val="false"/>
          <w:i w:val="false"/>
          <w:color w:val="ff0000"/>
          <w:sz w:val="28"/>
        </w:rPr>
        <w:t>30</w:t>
      </w:r>
      <w:r>
        <w:rPr>
          <w:rFonts w:ascii="Times New Roman"/>
          <w:b w:val="false"/>
          <w:i w:val="false"/>
          <w:color w:val="ff0000"/>
          <w:sz w:val="28"/>
        </w:rPr>
        <w:t xml:space="preserve">; от 28.12.2021 </w:t>
      </w:r>
      <w:r>
        <w:rPr>
          <w:rFonts w:ascii="Times New Roman"/>
          <w:b w:val="false"/>
          <w:i w:val="false"/>
          <w:color w:val="ff0000"/>
          <w:sz w:val="28"/>
        </w:rPr>
        <w:t>№ 192</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p>
      <w:pPr>
        <w:spacing w:after="0"/>
        <w:ind w:left="0"/>
        <w:jc w:val="both"/>
      </w:pPr>
      <w:r>
        <w:rPr>
          <w:rFonts w:ascii="Times New Roman"/>
          <w:b w:val="false"/>
          <w:i w:val="false"/>
          <w:color w:val="000000"/>
          <w:sz w:val="28"/>
        </w:rPr>
        <w:t xml:space="preserve">
      Сноска. Перечень с изменениями, внесенными решением Коллегии Евразийской экономической комиссии от 21.03.2017 </w:t>
      </w:r>
      <w:r>
        <w:rPr>
          <w:rFonts w:ascii="Times New Roman"/>
          <w:b w:val="false"/>
          <w:i w:val="false"/>
          <w:color w:val="000000"/>
          <w:sz w:val="28"/>
        </w:rPr>
        <w:t>№ 30</w:t>
      </w:r>
      <w:r>
        <w:rPr>
          <w:rFonts w:ascii="Times New Roman"/>
          <w:b w:val="false"/>
          <w:i w:val="false"/>
          <w:color w:val="000000"/>
          <w:sz w:val="28"/>
        </w:rPr>
        <w:t xml:space="preserve">; от 28.12.2021 </w:t>
      </w:r>
      <w:r>
        <w:rPr>
          <w:rFonts w:ascii="Times New Roman"/>
          <w:b w:val="false"/>
          <w:i w:val="false"/>
          <w:color w:val="000000"/>
          <w:sz w:val="28"/>
        </w:rPr>
        <w:t>№ 192</w:t>
      </w:r>
      <w:r>
        <w:rPr>
          <w:rFonts w:ascii="Times New Roman"/>
          <w:b w:val="false"/>
          <w:i w:val="false"/>
          <w:color w:val="000000"/>
          <w:sz w:val="28"/>
        </w:rPr>
        <w:t xml:space="preserve"> (вступает в силу по истечении 30 календарных дней с даты его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об оценке соответствия (сведения о документе об оценке соответствия)</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Мототранспортные средства (категория L)</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w:t>
            </w:r>
          </w:p>
          <w:p>
            <w:pPr>
              <w:spacing w:after="20"/>
              <w:ind w:left="20"/>
              <w:jc w:val="both"/>
            </w:pPr>
            <w:r>
              <w:rPr>
                <w:rFonts w:ascii="Times New Roman"/>
                <w:b w:val="false"/>
                <w:i w:val="false"/>
                <w:color w:val="000000"/>
                <w:sz w:val="20"/>
              </w:rPr>
              <w:t>
8704</w:t>
            </w:r>
          </w:p>
          <w:p>
            <w:pPr>
              <w:spacing w:after="20"/>
              <w:ind w:left="20"/>
              <w:jc w:val="both"/>
            </w:pPr>
            <w:r>
              <w:rPr>
                <w:rFonts w:ascii="Times New Roman"/>
                <w:b w:val="false"/>
                <w:i w:val="false"/>
                <w:color w:val="000000"/>
                <w:sz w:val="20"/>
              </w:rPr>
              <w:t>
8711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одобрение типа транспортного средства или свидетельство о безопасности конструкции транспортного средства</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мопеды, мотовелосипеды, мокики, включая:</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категорию L1:</w:t>
            </w:r>
          </w:p>
          <w:p>
            <w:pPr>
              <w:spacing w:after="20"/>
              <w:ind w:left="20"/>
              <w:jc w:val="both"/>
            </w:pPr>
            <w:r>
              <w:rPr>
                <w:rFonts w:ascii="Times New Roman"/>
                <w:b w:val="false"/>
                <w:i w:val="false"/>
                <w:color w:val="000000"/>
                <w:sz w:val="20"/>
              </w:rPr>
              <w:t>
двухколесные транспортные средства, максимальная конструктивная скорость которых не превышает 50 км/ч и характеризующиеся:</w:t>
            </w:r>
          </w:p>
          <w:p>
            <w:pPr>
              <w:spacing w:after="20"/>
              <w:ind w:left="20"/>
              <w:jc w:val="both"/>
            </w:pPr>
            <w:r>
              <w:rPr>
                <w:rFonts w:ascii="Times New Roman"/>
                <w:b w:val="false"/>
                <w:i w:val="false"/>
                <w:color w:val="000000"/>
                <w:sz w:val="20"/>
              </w:rPr>
              <w:t>
в случае двигателя внутреннего сгорания - рабочим объемом двигателя, не превышающим 50 см</w:t>
            </w:r>
            <w:r>
              <w:rPr>
                <w:rFonts w:ascii="Times New Roman"/>
                <w:b w:val="false"/>
                <w:i w:val="false"/>
                <w:color w:val="000000"/>
                <w:vertAlign w:val="superscript"/>
              </w:rPr>
              <w:t>3</w:t>
            </w:r>
            <w:r>
              <w:rPr>
                <w:rFonts w:ascii="Times New Roman"/>
                <w:b w:val="false"/>
                <w:i w:val="false"/>
                <w:color w:val="000000"/>
                <w:sz w:val="20"/>
              </w:rPr>
              <w:t>, или в случае электродвигателя - номинальной максимальной мощностью в режиме длительной нагрузки не превышающей 4 кВт;</w:t>
            </w:r>
          </w:p>
          <w:p>
            <w:pPr>
              <w:spacing w:after="20"/>
              <w:ind w:left="20"/>
              <w:jc w:val="both"/>
            </w:pPr>
            <w:r>
              <w:rPr>
                <w:rFonts w:ascii="Times New Roman"/>
                <w:b w:val="false"/>
                <w:i w:val="false"/>
                <w:color w:val="000000"/>
                <w:sz w:val="20"/>
              </w:rPr>
              <w:t>
категорию L2:</w:t>
            </w:r>
          </w:p>
          <w:p>
            <w:pPr>
              <w:spacing w:after="20"/>
              <w:ind w:left="20"/>
              <w:jc w:val="both"/>
            </w:pPr>
            <w:r>
              <w:rPr>
                <w:rFonts w:ascii="Times New Roman"/>
                <w:b w:val="false"/>
                <w:i w:val="false"/>
                <w:color w:val="000000"/>
                <w:sz w:val="20"/>
              </w:rPr>
              <w:t>
трехколесные транспортные средства с любым расположением колес, максимальная конструктивная скорость которых не превышает 50 км/ч и характеризующиеся: в случае двигателя внутреннего сгорания с принудительным зажиганием - рабочим объемом двигателя не превышающим 50 см</w:t>
            </w:r>
            <w:r>
              <w:rPr>
                <w:rFonts w:ascii="Times New Roman"/>
                <w:b w:val="false"/>
                <w:i w:val="false"/>
                <w:color w:val="000000"/>
                <w:vertAlign w:val="superscript"/>
              </w:rPr>
              <w:t>3</w:t>
            </w:r>
            <w:r>
              <w:rPr>
                <w:rFonts w:ascii="Times New Roman"/>
                <w:b w:val="false"/>
                <w:i w:val="false"/>
                <w:color w:val="000000"/>
                <w:sz w:val="20"/>
              </w:rPr>
              <w:t>, или в случае двигателя внутреннего сгорания другого типа - максимальной эффективной мощностью не превышающей 4 кВт, или в случае электродвигателя - номинальной максимальной мощностью в режиме длительной нагрузки не превышающей 4 кВт;</w:t>
            </w:r>
          </w:p>
          <w:p>
            <w:pPr>
              <w:spacing w:after="20"/>
              <w:ind w:left="20"/>
              <w:jc w:val="both"/>
            </w:pPr>
            <w:r>
              <w:rPr>
                <w:rFonts w:ascii="Times New Roman"/>
                <w:b w:val="false"/>
                <w:i w:val="false"/>
                <w:color w:val="000000"/>
                <w:sz w:val="20"/>
              </w:rPr>
              <w:t>
мотоциклы, мотороллеры, трициклы, включая:</w:t>
            </w:r>
          </w:p>
          <w:p>
            <w:pPr>
              <w:spacing w:after="20"/>
              <w:ind w:left="20"/>
              <w:jc w:val="both"/>
            </w:pPr>
            <w:r>
              <w:rPr>
                <w:rFonts w:ascii="Times New Roman"/>
                <w:b w:val="false"/>
                <w:i w:val="false"/>
                <w:color w:val="000000"/>
                <w:sz w:val="20"/>
              </w:rPr>
              <w:t>
категорию L3:</w:t>
            </w:r>
          </w:p>
          <w:p>
            <w:pPr>
              <w:spacing w:after="20"/>
              <w:ind w:left="20"/>
              <w:jc w:val="both"/>
            </w:pPr>
            <w:r>
              <w:rPr>
                <w:rFonts w:ascii="Times New Roman"/>
                <w:b w:val="false"/>
                <w:i w:val="false"/>
                <w:color w:val="000000"/>
                <w:sz w:val="20"/>
              </w:rPr>
              <w:t>
двухколесные транспортные средства, рабочий объем двигателя которых (в случае двигателя внутреннего сгорания) превышает 50 см</w:t>
            </w:r>
            <w:r>
              <w:rPr>
                <w:rFonts w:ascii="Times New Roman"/>
                <w:b w:val="false"/>
                <w:i w:val="false"/>
                <w:color w:val="000000"/>
                <w:vertAlign w:val="superscript"/>
              </w:rPr>
              <w:t>3</w:t>
            </w:r>
            <w:r>
              <w:rPr>
                <w:rFonts w:ascii="Times New Roman"/>
                <w:b w:val="false"/>
                <w:i w:val="false"/>
                <w:color w:val="000000"/>
                <w:sz w:val="20"/>
              </w:rPr>
              <w:t xml:space="preserve"> (или) максимальная конструктивная скорость </w:t>
            </w:r>
          </w:p>
          <w:p>
            <w:pPr>
              <w:spacing w:after="20"/>
              <w:ind w:left="20"/>
              <w:jc w:val="both"/>
            </w:pPr>
            <w:r>
              <w:rPr>
                <w:rFonts w:ascii="Times New Roman"/>
                <w:b w:val="false"/>
                <w:i w:val="false"/>
                <w:color w:val="000000"/>
                <w:sz w:val="20"/>
              </w:rPr>
              <w:t>
(при любом двигателе) превышает 50 км/ч;</w:t>
            </w:r>
          </w:p>
          <w:p>
            <w:pPr>
              <w:spacing w:after="20"/>
              <w:ind w:left="20"/>
              <w:jc w:val="both"/>
            </w:pPr>
            <w:r>
              <w:rPr>
                <w:rFonts w:ascii="Times New Roman"/>
                <w:b w:val="false"/>
                <w:i w:val="false"/>
                <w:color w:val="000000"/>
                <w:sz w:val="20"/>
              </w:rPr>
              <w:t>
категорию L4:</w:t>
            </w:r>
          </w:p>
          <w:p>
            <w:pPr>
              <w:spacing w:after="20"/>
              <w:ind w:left="20"/>
              <w:jc w:val="both"/>
            </w:pPr>
            <w:r>
              <w:rPr>
                <w:rFonts w:ascii="Times New Roman"/>
                <w:b w:val="false"/>
                <w:i w:val="false"/>
                <w:color w:val="000000"/>
                <w:sz w:val="20"/>
              </w:rPr>
              <w:t>
трехколесные транспортные средства с колесами, асимметричными по отношению к средней продольной плоскости, рабочий объем двигателя которых (в случае двигателя внутреннего сгорания) превышает 50 см</w:t>
            </w:r>
            <w:r>
              <w:rPr>
                <w:rFonts w:ascii="Times New Roman"/>
                <w:b w:val="false"/>
                <w:i w:val="false"/>
                <w:color w:val="000000"/>
                <w:vertAlign w:val="superscript"/>
              </w:rPr>
              <w:t>3</w:t>
            </w:r>
            <w:r>
              <w:rPr>
                <w:rFonts w:ascii="Times New Roman"/>
                <w:b w:val="false"/>
                <w:i w:val="false"/>
                <w:color w:val="000000"/>
                <w:sz w:val="20"/>
              </w:rPr>
              <w:t> и (или) максимальная конструктивная скорость (при любом двигателе) превышает 50 км/ч;</w:t>
            </w:r>
          </w:p>
          <w:p>
            <w:pPr>
              <w:spacing w:after="20"/>
              <w:ind w:left="20"/>
              <w:jc w:val="both"/>
            </w:pPr>
            <w:r>
              <w:rPr>
                <w:rFonts w:ascii="Times New Roman"/>
                <w:b w:val="false"/>
                <w:i w:val="false"/>
                <w:color w:val="000000"/>
                <w:sz w:val="20"/>
              </w:rPr>
              <w:t>
категорию L5:</w:t>
            </w:r>
          </w:p>
          <w:p>
            <w:pPr>
              <w:spacing w:after="20"/>
              <w:ind w:left="20"/>
              <w:jc w:val="both"/>
            </w:pPr>
            <w:r>
              <w:rPr>
                <w:rFonts w:ascii="Times New Roman"/>
                <w:b w:val="false"/>
                <w:i w:val="false"/>
                <w:color w:val="000000"/>
                <w:sz w:val="20"/>
              </w:rPr>
              <w:t>
трехколесные транспортные средства с колесами, симметричными по отношению к средней продольной плоскости транспортного средства, рабочий объем двигателя которых (в случае двигателя внутреннего сгорания) превышает 50 см</w:t>
            </w:r>
            <w:r>
              <w:rPr>
                <w:rFonts w:ascii="Times New Roman"/>
                <w:b w:val="false"/>
                <w:i w:val="false"/>
                <w:color w:val="000000"/>
                <w:vertAlign w:val="superscript"/>
              </w:rPr>
              <w:t>3</w:t>
            </w:r>
            <w:r>
              <w:rPr>
                <w:rFonts w:ascii="Times New Roman"/>
                <w:b w:val="false"/>
                <w:i w:val="false"/>
                <w:color w:val="000000"/>
                <w:sz w:val="20"/>
              </w:rPr>
              <w:t xml:space="preserve"> и (или) максимальная конструктивная скорость (при любом двигателе) превышает 50 км/ч;</w:t>
            </w:r>
          </w:p>
          <w:p>
            <w:pPr>
              <w:spacing w:after="20"/>
              <w:ind w:left="20"/>
              <w:jc w:val="both"/>
            </w:pPr>
            <w:r>
              <w:rPr>
                <w:rFonts w:ascii="Times New Roman"/>
                <w:b w:val="false"/>
                <w:i w:val="false"/>
                <w:color w:val="000000"/>
                <w:sz w:val="20"/>
              </w:rPr>
              <w:t>
квадрициклы, включая:</w:t>
            </w:r>
          </w:p>
          <w:p>
            <w:pPr>
              <w:spacing w:after="20"/>
              <w:ind w:left="20"/>
              <w:jc w:val="both"/>
            </w:pPr>
            <w:r>
              <w:rPr>
                <w:rFonts w:ascii="Times New Roman"/>
                <w:b w:val="false"/>
                <w:i w:val="false"/>
                <w:color w:val="000000"/>
                <w:sz w:val="20"/>
              </w:rPr>
              <w:t>
категорию L6: четырехколесные транспортные средства, ненагруженная масса которых не превышает 350 кг без учета массы аккумуляторов (в случае электрического транспортного средства), максимальная конструктивная скорость которых не превышает 50 км/ч и характеризующиеся:</w:t>
            </w:r>
          </w:p>
          <w:p>
            <w:pPr>
              <w:spacing w:after="20"/>
              <w:ind w:left="20"/>
              <w:jc w:val="both"/>
            </w:pPr>
            <w:r>
              <w:rPr>
                <w:rFonts w:ascii="Times New Roman"/>
                <w:b w:val="false"/>
                <w:i w:val="false"/>
                <w:color w:val="000000"/>
                <w:sz w:val="20"/>
              </w:rPr>
              <w:t>
в случае двигателя внутреннего сгорания с принудительным зажиганием - рабочим объемом двигателя, не превышающим 50 см</w:t>
            </w:r>
            <w:r>
              <w:rPr>
                <w:rFonts w:ascii="Times New Roman"/>
                <w:b w:val="false"/>
                <w:i w:val="false"/>
                <w:color w:val="000000"/>
                <w:vertAlign w:val="superscript"/>
              </w:rPr>
              <w:t>3</w:t>
            </w:r>
            <w:r>
              <w:rPr>
                <w:rFonts w:ascii="Times New Roman"/>
                <w:b w:val="false"/>
                <w:i w:val="false"/>
                <w:color w:val="000000"/>
                <w:sz w:val="20"/>
              </w:rPr>
              <w:t>, или в случае двигателя внутреннего сгорания другого типа - максимальной эффективной мощностью двигателя, не превышающей 4 кВт, или в случае электродвигателя - номинальной максимальной мощностью двигателя в режиме длительной нагрузки, не превышающей 4 кВт;</w:t>
            </w:r>
          </w:p>
          <w:p>
            <w:pPr>
              <w:spacing w:after="20"/>
              <w:ind w:left="20"/>
              <w:jc w:val="both"/>
            </w:pPr>
            <w:r>
              <w:rPr>
                <w:rFonts w:ascii="Times New Roman"/>
                <w:b w:val="false"/>
                <w:i w:val="false"/>
                <w:color w:val="000000"/>
                <w:sz w:val="20"/>
              </w:rPr>
              <w:t>
категорию L7: четырехколесные транспортные средства, иные, чем транспортные средства категории L6, масса которых без нагрузки не превышает 400 кг (550 кг для транспортных средств, предназначенных для перевозки грузов) без учета массы аккумуляторов (в случае электрического транспортного средства) и максимальная эффективная мощность двигателя не превышает 15 кВт</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Транспортные средства, имеющие не менее 4 колес и используемые для перевозки пассажиров (категория M)</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w:t>
            </w:r>
          </w:p>
          <w:p>
            <w:pPr>
              <w:spacing w:after="20"/>
              <w:ind w:left="20"/>
              <w:jc w:val="both"/>
            </w:pPr>
            <w:r>
              <w:rPr>
                <w:rFonts w:ascii="Times New Roman"/>
                <w:b w:val="false"/>
                <w:i w:val="false"/>
                <w:color w:val="000000"/>
                <w:sz w:val="20"/>
              </w:rPr>
              <w:t>
8703</w:t>
            </w:r>
          </w:p>
          <w:p>
            <w:pPr>
              <w:spacing w:after="20"/>
              <w:ind w:left="20"/>
              <w:jc w:val="both"/>
            </w:pPr>
            <w:r>
              <w:rPr>
                <w:rFonts w:ascii="Times New Roman"/>
                <w:b w:val="false"/>
                <w:i w:val="false"/>
                <w:color w:val="000000"/>
                <w:sz w:val="20"/>
              </w:rPr>
              <w:t>
(кроме 8703 10)</w:t>
            </w:r>
          </w:p>
          <w:p>
            <w:pPr>
              <w:spacing w:after="20"/>
              <w:ind w:left="20"/>
              <w:jc w:val="both"/>
            </w:pPr>
            <w:r>
              <w:rPr>
                <w:rFonts w:ascii="Times New Roman"/>
                <w:b w:val="false"/>
                <w:i w:val="false"/>
                <w:color w:val="000000"/>
                <w:sz w:val="20"/>
              </w:rPr>
              <w:t>
8706 00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одобрение типа транспортного средства илиодобрение типа шасси илисвидетельство о безопасности конструкции транспортного средства</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M1: </w:t>
            </w:r>
          </w:p>
          <w:p>
            <w:pPr>
              <w:spacing w:after="20"/>
              <w:ind w:left="20"/>
              <w:jc w:val="both"/>
            </w:pPr>
            <w:r>
              <w:rPr>
                <w:rFonts w:ascii="Times New Roman"/>
                <w:b w:val="false"/>
                <w:i w:val="false"/>
                <w:color w:val="000000"/>
                <w:sz w:val="20"/>
              </w:rPr>
              <w:t xml:space="preserve">
транспортные средства, используемые для перевозки пассажиров и имеющие, помимо места водителя, не более 8 мест для сидения - легковые автомобили; </w:t>
            </w:r>
          </w:p>
          <w:p>
            <w:pPr>
              <w:spacing w:after="20"/>
              <w:ind w:left="20"/>
              <w:jc w:val="both"/>
            </w:pPr>
            <w:r>
              <w:rPr>
                <w:rFonts w:ascii="Times New Roman"/>
                <w:b w:val="false"/>
                <w:i w:val="false"/>
                <w:color w:val="000000"/>
                <w:sz w:val="20"/>
              </w:rPr>
              <w:t>
автобусы, троллейбусы, специализированные пассажирские транспортные средства и их шасси, в том числе:</w:t>
            </w:r>
          </w:p>
          <w:p>
            <w:pPr>
              <w:spacing w:after="20"/>
              <w:ind w:left="20"/>
              <w:jc w:val="both"/>
            </w:pPr>
            <w:r>
              <w:rPr>
                <w:rFonts w:ascii="Times New Roman"/>
                <w:b w:val="false"/>
                <w:i w:val="false"/>
                <w:color w:val="000000"/>
                <w:sz w:val="20"/>
              </w:rPr>
              <w:t>
категория M2: транспортные средства, используемые для перевозки пассажиров, имеющие, помимо места водителя, более 8 мест для сидения, технически допустимая максимальная масса которых не превышает 5 т;</w:t>
            </w:r>
          </w:p>
          <w:p>
            <w:pPr>
              <w:spacing w:after="20"/>
              <w:ind w:left="20"/>
              <w:jc w:val="both"/>
            </w:pPr>
            <w:r>
              <w:rPr>
                <w:rFonts w:ascii="Times New Roman"/>
                <w:b w:val="false"/>
                <w:i w:val="false"/>
                <w:color w:val="000000"/>
                <w:sz w:val="20"/>
              </w:rPr>
              <w:t>
категория M3: транспортные средства, используемые для перевозки пассажиров, имеющие, помимо места водителя, более 8 мест для сидения, технически допустимая максимальная масса которых превышает 5 т</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Транспортные средства, используемые для перевозки грузов - автомобили грузовые и их шасси (категория N)</w:t>
            </w:r>
          </w:p>
        </w:tc>
        <w:tc>
          <w:tcPr>
            <w:tcW w:w="3075" w:type="dxa"/>
            <w:tcBorders/>
            <w:tcMar>
              <w:top w:w="15" w:type="dxa"/>
              <w:left w:w="15" w:type="dxa"/>
              <w:bottom w:w="15" w:type="dxa"/>
              <w:right w:w="15" w:type="dxa"/>
            </w:tcMar>
            <w:vAlign w:val="center"/>
          </w:tcPr>
          <w:bookmarkStart w:name="z16" w:id="4"/>
          <w:p>
            <w:pPr>
              <w:spacing w:after="20"/>
              <w:ind w:left="20"/>
              <w:jc w:val="both"/>
            </w:pPr>
            <w:r>
              <w:rPr>
                <w:rFonts w:ascii="Times New Roman"/>
                <w:b w:val="false"/>
                <w:i w:val="false"/>
                <w:color w:val="000000"/>
                <w:sz w:val="20"/>
              </w:rPr>
              <w:t>
8701 21 101</w:t>
            </w:r>
          </w:p>
          <w:bookmarkEnd w:id="4"/>
          <w:p>
            <w:pPr>
              <w:spacing w:after="20"/>
              <w:ind w:left="20"/>
              <w:jc w:val="both"/>
            </w:pPr>
            <w:r>
              <w:rPr>
                <w:rFonts w:ascii="Times New Roman"/>
                <w:b w:val="false"/>
                <w:i w:val="false"/>
                <w:color w:val="000000"/>
                <w:sz w:val="20"/>
              </w:rPr>
              <w:t>
8701 21 901</w:t>
            </w:r>
          </w:p>
          <w:p>
            <w:pPr>
              <w:spacing w:after="20"/>
              <w:ind w:left="20"/>
              <w:jc w:val="both"/>
            </w:pPr>
            <w:r>
              <w:rPr>
                <w:rFonts w:ascii="Times New Roman"/>
                <w:b w:val="false"/>
                <w:i w:val="false"/>
                <w:color w:val="000000"/>
                <w:sz w:val="20"/>
              </w:rPr>
              <w:t>
</w:t>
            </w:r>
            <w:r>
              <w:rPr>
                <w:rFonts w:ascii="Times New Roman"/>
                <w:b w:val="false"/>
                <w:i w:val="false"/>
                <w:color w:val="000000"/>
                <w:sz w:val="20"/>
              </w:rPr>
              <w:t>8701 22 101</w:t>
            </w:r>
          </w:p>
          <w:p>
            <w:pPr>
              <w:spacing w:after="20"/>
              <w:ind w:left="20"/>
              <w:jc w:val="both"/>
            </w:pPr>
            <w:r>
              <w:rPr>
                <w:rFonts w:ascii="Times New Roman"/>
                <w:b w:val="false"/>
                <w:i w:val="false"/>
                <w:color w:val="000000"/>
                <w:sz w:val="20"/>
              </w:rPr>
              <w:t>
</w:t>
            </w:r>
            <w:r>
              <w:rPr>
                <w:rFonts w:ascii="Times New Roman"/>
                <w:b w:val="false"/>
                <w:i w:val="false"/>
                <w:color w:val="000000"/>
                <w:sz w:val="20"/>
              </w:rPr>
              <w:t>8701 22 901</w:t>
            </w:r>
          </w:p>
          <w:p>
            <w:pPr>
              <w:spacing w:after="20"/>
              <w:ind w:left="20"/>
              <w:jc w:val="both"/>
            </w:pPr>
            <w:r>
              <w:rPr>
                <w:rFonts w:ascii="Times New Roman"/>
                <w:b w:val="false"/>
                <w:i w:val="false"/>
                <w:color w:val="000000"/>
                <w:sz w:val="20"/>
              </w:rPr>
              <w:t>
</w:t>
            </w:r>
            <w:r>
              <w:rPr>
                <w:rFonts w:ascii="Times New Roman"/>
                <w:b w:val="false"/>
                <w:i w:val="false"/>
                <w:color w:val="000000"/>
                <w:sz w:val="20"/>
              </w:rPr>
              <w:t>8701 23 101</w:t>
            </w:r>
          </w:p>
          <w:p>
            <w:pPr>
              <w:spacing w:after="20"/>
              <w:ind w:left="20"/>
              <w:jc w:val="both"/>
            </w:pPr>
            <w:r>
              <w:rPr>
                <w:rFonts w:ascii="Times New Roman"/>
                <w:b w:val="false"/>
                <w:i w:val="false"/>
                <w:color w:val="000000"/>
                <w:sz w:val="20"/>
              </w:rPr>
              <w:t>
</w:t>
            </w:r>
            <w:r>
              <w:rPr>
                <w:rFonts w:ascii="Times New Roman"/>
                <w:b w:val="false"/>
                <w:i w:val="false"/>
                <w:color w:val="000000"/>
                <w:sz w:val="20"/>
              </w:rPr>
              <w:t>8701 23 901</w:t>
            </w:r>
          </w:p>
          <w:p>
            <w:pPr>
              <w:spacing w:after="20"/>
              <w:ind w:left="20"/>
              <w:jc w:val="both"/>
            </w:pPr>
            <w:r>
              <w:rPr>
                <w:rFonts w:ascii="Times New Roman"/>
                <w:b w:val="false"/>
                <w:i w:val="false"/>
                <w:color w:val="000000"/>
                <w:sz w:val="20"/>
              </w:rPr>
              <w:t>
</w:t>
            </w:r>
            <w:r>
              <w:rPr>
                <w:rFonts w:ascii="Times New Roman"/>
                <w:b w:val="false"/>
                <w:i w:val="false"/>
                <w:color w:val="000000"/>
                <w:sz w:val="20"/>
              </w:rPr>
              <w:t>8701 24 101 0</w:t>
            </w:r>
          </w:p>
          <w:p>
            <w:pPr>
              <w:spacing w:after="20"/>
              <w:ind w:left="20"/>
              <w:jc w:val="both"/>
            </w:pPr>
            <w:r>
              <w:rPr>
                <w:rFonts w:ascii="Times New Roman"/>
                <w:b w:val="false"/>
                <w:i w:val="false"/>
                <w:color w:val="000000"/>
                <w:sz w:val="20"/>
              </w:rPr>
              <w:t>
</w:t>
            </w:r>
            <w:r>
              <w:rPr>
                <w:rFonts w:ascii="Times New Roman"/>
                <w:b w:val="false"/>
                <w:i w:val="false"/>
                <w:color w:val="000000"/>
                <w:sz w:val="20"/>
              </w:rPr>
              <w:t>8701 24 901</w:t>
            </w:r>
          </w:p>
          <w:p>
            <w:pPr>
              <w:spacing w:after="20"/>
              <w:ind w:left="20"/>
              <w:jc w:val="both"/>
            </w:pPr>
            <w:r>
              <w:rPr>
                <w:rFonts w:ascii="Times New Roman"/>
                <w:b w:val="false"/>
                <w:i w:val="false"/>
                <w:color w:val="000000"/>
                <w:sz w:val="20"/>
              </w:rPr>
              <w:t>
</w:t>
            </w:r>
            <w:r>
              <w:rPr>
                <w:rFonts w:ascii="Times New Roman"/>
                <w:b w:val="false"/>
                <w:i w:val="false"/>
                <w:color w:val="000000"/>
                <w:sz w:val="20"/>
              </w:rPr>
              <w:t>8701 29 101</w:t>
            </w:r>
          </w:p>
          <w:p>
            <w:pPr>
              <w:spacing w:after="20"/>
              <w:ind w:left="20"/>
              <w:jc w:val="both"/>
            </w:pPr>
            <w:r>
              <w:rPr>
                <w:rFonts w:ascii="Times New Roman"/>
                <w:b w:val="false"/>
                <w:i w:val="false"/>
                <w:color w:val="000000"/>
                <w:sz w:val="20"/>
              </w:rPr>
              <w:t>
</w:t>
            </w:r>
            <w:r>
              <w:rPr>
                <w:rFonts w:ascii="Times New Roman"/>
                <w:b w:val="false"/>
                <w:i w:val="false"/>
                <w:color w:val="000000"/>
                <w:sz w:val="20"/>
              </w:rPr>
              <w:t>8701 29 901</w:t>
            </w:r>
          </w:p>
          <w:p>
            <w:pPr>
              <w:spacing w:after="20"/>
              <w:ind w:left="20"/>
              <w:jc w:val="both"/>
            </w:pPr>
            <w:r>
              <w:rPr>
                <w:rFonts w:ascii="Times New Roman"/>
                <w:b w:val="false"/>
                <w:i w:val="false"/>
                <w:color w:val="000000"/>
                <w:sz w:val="20"/>
              </w:rPr>
              <w:t>
</w:t>
            </w:r>
            <w:r>
              <w:rPr>
                <w:rFonts w:ascii="Times New Roman"/>
                <w:b w:val="false"/>
                <w:i w:val="false"/>
                <w:color w:val="000000"/>
                <w:sz w:val="20"/>
              </w:rPr>
              <w:t>8704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(кроме 8704 10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8704 22 920 1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8704 22 980 1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8704 23 920 1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8704 23 920 2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8704 32 920 1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8704 32 980 1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8704 42 910 1 </w:t>
            </w:r>
          </w:p>
          <w:p>
            <w:pPr>
              <w:spacing w:after="20"/>
              <w:ind w:left="20"/>
              <w:jc w:val="both"/>
            </w:pPr>
            <w:r>
              <w:rPr>
                <w:rFonts w:ascii="Times New Roman"/>
                <w:b w:val="false"/>
                <w:i w:val="false"/>
                <w:color w:val="000000"/>
                <w:sz w:val="20"/>
              </w:rPr>
              <w:t>
</w:t>
            </w:r>
            <w:r>
              <w:rPr>
                <w:rFonts w:ascii="Times New Roman"/>
                <w:b w:val="false"/>
                <w:i w:val="false"/>
                <w:color w:val="000000"/>
                <w:sz w:val="20"/>
              </w:rPr>
              <w:t>8704 42 990 1</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8704 43 910 1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8704 43 910 2 </w:t>
            </w:r>
          </w:p>
          <w:p>
            <w:pPr>
              <w:spacing w:after="20"/>
              <w:ind w:left="20"/>
              <w:jc w:val="both"/>
            </w:pPr>
            <w:r>
              <w:rPr>
                <w:rFonts w:ascii="Times New Roman"/>
                <w:b w:val="false"/>
                <w:i w:val="false"/>
                <w:color w:val="000000"/>
                <w:sz w:val="20"/>
              </w:rPr>
              <w:t>
</w:t>
            </w:r>
            <w:r>
              <w:rPr>
                <w:rFonts w:ascii="Times New Roman"/>
                <w:b w:val="false"/>
                <w:i w:val="false"/>
                <w:color w:val="000000"/>
                <w:sz w:val="20"/>
              </w:rPr>
              <w:t>8704 52 910 1</w:t>
            </w:r>
          </w:p>
          <w:p>
            <w:pPr>
              <w:spacing w:after="20"/>
              <w:ind w:left="20"/>
              <w:jc w:val="both"/>
            </w:pPr>
            <w:r>
              <w:rPr>
                <w:rFonts w:ascii="Times New Roman"/>
                <w:b w:val="false"/>
                <w:i w:val="false"/>
                <w:color w:val="000000"/>
                <w:sz w:val="20"/>
              </w:rPr>
              <w:t>
</w:t>
            </w:r>
            <w:r>
              <w:rPr>
                <w:rFonts w:ascii="Times New Roman"/>
                <w:b w:val="false"/>
                <w:i w:val="false"/>
                <w:color w:val="000000"/>
                <w:sz w:val="20"/>
              </w:rPr>
              <w:t>8704 52 990 1)</w:t>
            </w:r>
          </w:p>
          <w:p>
            <w:pPr>
              <w:spacing w:after="20"/>
              <w:ind w:left="20"/>
              <w:jc w:val="both"/>
            </w:pPr>
            <w:r>
              <w:rPr>
                <w:rFonts w:ascii="Times New Roman"/>
                <w:b w:val="false"/>
                <w:i w:val="false"/>
                <w:color w:val="000000"/>
                <w:sz w:val="20"/>
              </w:rPr>
              <w:t>
</w:t>
            </w:r>
            <w:r>
              <w:rPr>
                <w:rFonts w:ascii="Times New Roman"/>
                <w:b w:val="false"/>
                <w:i w:val="false"/>
                <w:color w:val="000000"/>
                <w:sz w:val="20"/>
              </w:rPr>
              <w:t>8705</w:t>
            </w:r>
          </w:p>
          <w:p>
            <w:pPr>
              <w:spacing w:after="20"/>
              <w:ind w:left="20"/>
              <w:jc w:val="both"/>
            </w:pPr>
            <w:r>
              <w:rPr>
                <w:rFonts w:ascii="Times New Roman"/>
                <w:b w:val="false"/>
                <w:i w:val="false"/>
                <w:color w:val="000000"/>
                <w:sz w:val="20"/>
              </w:rPr>
              <w:t>
</w:t>
            </w:r>
            <w:r>
              <w:rPr>
                <w:rFonts w:ascii="Times New Roman"/>
                <w:b w:val="false"/>
                <w:i w:val="false"/>
                <w:color w:val="000000"/>
                <w:sz w:val="20"/>
              </w:rPr>
              <w:t>8706 00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одобрение типа транспортного средства или одобрение типа шасси илисвидетельство о безопасности конструкции транспортного средства</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категория N1: транспортные средства, предназначенные для перевозки грузов, имеющие технически допустимую максимальную массу не более 3,5 т;</w:t>
            </w:r>
          </w:p>
          <w:p>
            <w:pPr>
              <w:spacing w:after="20"/>
              <w:ind w:left="20"/>
              <w:jc w:val="both"/>
            </w:pPr>
            <w:r>
              <w:rPr>
                <w:rFonts w:ascii="Times New Roman"/>
                <w:b w:val="false"/>
                <w:i w:val="false"/>
                <w:color w:val="000000"/>
                <w:sz w:val="20"/>
              </w:rPr>
              <w:t>
категория N2: транспортные средства, предназначенные для перевозки грузов, имеющие технически допустимую максимальную массу свыше 3,5 т, но не более 12 т;</w:t>
            </w:r>
          </w:p>
          <w:p>
            <w:pPr>
              <w:spacing w:after="20"/>
              <w:ind w:left="20"/>
              <w:jc w:val="both"/>
            </w:pPr>
            <w:r>
              <w:rPr>
                <w:rFonts w:ascii="Times New Roman"/>
                <w:b w:val="false"/>
                <w:i w:val="false"/>
                <w:color w:val="000000"/>
                <w:sz w:val="20"/>
              </w:rPr>
              <w:t>
категория N3: транспортные средства, предназначенные для перевозки грузов, имеющие технически допустимую максимальную массу более 12 т</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Прицепы (полуприцепы) к транспортным средствам категорий L, M и N (категория O)</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одобрение типа транспортного средства или одобрение типа шасси или свидетельство о безопасности конструкции транспортного средства</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p>
            <w:pPr>
              <w:spacing w:after="20"/>
              <w:ind w:left="20"/>
              <w:jc w:val="both"/>
            </w:pPr>
            <w:r>
              <w:rPr>
                <w:rFonts w:ascii="Times New Roman"/>
                <w:b w:val="false"/>
                <w:i w:val="false"/>
                <w:color w:val="000000"/>
                <w:sz w:val="20"/>
              </w:rPr>
              <w:t>
категория O1:</w:t>
            </w:r>
          </w:p>
          <w:p>
            <w:pPr>
              <w:spacing w:after="20"/>
              <w:ind w:left="20"/>
              <w:jc w:val="both"/>
            </w:pPr>
            <w:r>
              <w:rPr>
                <w:rFonts w:ascii="Times New Roman"/>
                <w:b w:val="false"/>
                <w:i w:val="false"/>
                <w:color w:val="000000"/>
                <w:sz w:val="20"/>
              </w:rPr>
              <w:t>
прицепы, технически допустимая максимальная масса которых не более 0,75 т;</w:t>
            </w:r>
          </w:p>
          <w:p>
            <w:pPr>
              <w:spacing w:after="20"/>
              <w:ind w:left="20"/>
              <w:jc w:val="both"/>
            </w:pPr>
            <w:r>
              <w:rPr>
                <w:rFonts w:ascii="Times New Roman"/>
                <w:b w:val="false"/>
                <w:i w:val="false"/>
                <w:color w:val="000000"/>
                <w:sz w:val="20"/>
              </w:rPr>
              <w:t>
категория O2:</w:t>
            </w:r>
          </w:p>
          <w:p>
            <w:pPr>
              <w:spacing w:after="20"/>
              <w:ind w:left="20"/>
              <w:jc w:val="both"/>
            </w:pPr>
            <w:r>
              <w:rPr>
                <w:rFonts w:ascii="Times New Roman"/>
                <w:b w:val="false"/>
                <w:i w:val="false"/>
                <w:color w:val="000000"/>
                <w:sz w:val="20"/>
              </w:rPr>
              <w:t>
прицепы, технически допустимая максимальная масса которых свыше 0,75 т, но не более 3,5 т;</w:t>
            </w:r>
          </w:p>
          <w:p>
            <w:pPr>
              <w:spacing w:after="20"/>
              <w:ind w:left="20"/>
              <w:jc w:val="both"/>
            </w:pPr>
            <w:r>
              <w:rPr>
                <w:rFonts w:ascii="Times New Roman"/>
                <w:b w:val="false"/>
                <w:i w:val="false"/>
                <w:color w:val="000000"/>
                <w:sz w:val="20"/>
              </w:rPr>
              <w:t>
категория O3:</w:t>
            </w:r>
          </w:p>
          <w:p>
            <w:pPr>
              <w:spacing w:after="20"/>
              <w:ind w:left="20"/>
              <w:jc w:val="both"/>
            </w:pPr>
            <w:r>
              <w:rPr>
                <w:rFonts w:ascii="Times New Roman"/>
                <w:b w:val="false"/>
                <w:i w:val="false"/>
                <w:color w:val="000000"/>
                <w:sz w:val="20"/>
              </w:rPr>
              <w:t>
прицепы, технически допустимая максимальная масса которых свыше 3,5 т, но не более 10 т;</w:t>
            </w:r>
          </w:p>
          <w:p>
            <w:pPr>
              <w:spacing w:after="20"/>
              <w:ind w:left="20"/>
              <w:jc w:val="both"/>
            </w:pPr>
            <w:r>
              <w:rPr>
                <w:rFonts w:ascii="Times New Roman"/>
                <w:b w:val="false"/>
                <w:i w:val="false"/>
                <w:color w:val="000000"/>
                <w:sz w:val="20"/>
              </w:rPr>
              <w:t>
категория O4:</w:t>
            </w:r>
          </w:p>
          <w:p>
            <w:pPr>
              <w:spacing w:after="20"/>
              <w:ind w:left="20"/>
              <w:jc w:val="both"/>
            </w:pPr>
            <w:r>
              <w:rPr>
                <w:rFonts w:ascii="Times New Roman"/>
                <w:b w:val="false"/>
                <w:i w:val="false"/>
                <w:color w:val="000000"/>
                <w:sz w:val="20"/>
              </w:rPr>
              <w:t>
прицепы, технически допустимая максимальная масса которых более 10 т</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Компоненты транспортных средств</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Двигатели с принудительным зажиганием</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8407 31 000 0</w:t>
            </w:r>
          </w:p>
          <w:p>
            <w:pPr>
              <w:spacing w:after="20"/>
              <w:ind w:left="20"/>
              <w:jc w:val="both"/>
            </w:pPr>
            <w:r>
              <w:rPr>
                <w:rFonts w:ascii="Times New Roman"/>
                <w:b w:val="false"/>
                <w:i w:val="false"/>
                <w:color w:val="000000"/>
                <w:sz w:val="20"/>
              </w:rPr>
              <w:t>
8407 32</w:t>
            </w:r>
          </w:p>
          <w:p>
            <w:pPr>
              <w:spacing w:after="20"/>
              <w:ind w:left="20"/>
              <w:jc w:val="both"/>
            </w:pPr>
            <w:r>
              <w:rPr>
                <w:rFonts w:ascii="Times New Roman"/>
                <w:b w:val="false"/>
                <w:i w:val="false"/>
                <w:color w:val="000000"/>
                <w:sz w:val="20"/>
              </w:rPr>
              <w:t xml:space="preserve">
8407 33 200 0 </w:t>
            </w:r>
          </w:p>
          <w:p>
            <w:pPr>
              <w:spacing w:after="20"/>
              <w:ind w:left="20"/>
              <w:jc w:val="both"/>
            </w:pPr>
            <w:r>
              <w:rPr>
                <w:rFonts w:ascii="Times New Roman"/>
                <w:b w:val="false"/>
                <w:i w:val="false"/>
                <w:color w:val="000000"/>
                <w:sz w:val="20"/>
              </w:rPr>
              <w:t>
8407 33 800 0</w:t>
            </w:r>
          </w:p>
          <w:p>
            <w:pPr>
              <w:spacing w:after="20"/>
              <w:ind w:left="20"/>
              <w:jc w:val="both"/>
            </w:pPr>
            <w:r>
              <w:rPr>
                <w:rFonts w:ascii="Times New Roman"/>
                <w:b w:val="false"/>
                <w:i w:val="false"/>
                <w:color w:val="000000"/>
                <w:sz w:val="20"/>
              </w:rPr>
              <w:t>
8407 34 910</w:t>
            </w:r>
          </w:p>
          <w:p>
            <w:pPr>
              <w:spacing w:after="20"/>
              <w:ind w:left="20"/>
              <w:jc w:val="both"/>
            </w:pPr>
            <w:r>
              <w:rPr>
                <w:rFonts w:ascii="Times New Roman"/>
                <w:b w:val="false"/>
                <w:i w:val="false"/>
                <w:color w:val="000000"/>
                <w:sz w:val="20"/>
              </w:rPr>
              <w:t>
8407 34 990 3</w:t>
            </w:r>
          </w:p>
          <w:p>
            <w:pPr>
              <w:spacing w:after="20"/>
              <w:ind w:left="20"/>
              <w:jc w:val="both"/>
            </w:pPr>
            <w:r>
              <w:rPr>
                <w:rFonts w:ascii="Times New Roman"/>
                <w:b w:val="false"/>
                <w:i w:val="false"/>
                <w:color w:val="000000"/>
                <w:sz w:val="20"/>
              </w:rPr>
              <w:t>
8407 34 990 8</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Двигатели с воспламенением от сжатия</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8408 20 510 3</w:t>
            </w:r>
          </w:p>
          <w:p>
            <w:pPr>
              <w:spacing w:after="20"/>
              <w:ind w:left="20"/>
              <w:jc w:val="both"/>
            </w:pPr>
            <w:r>
              <w:rPr>
                <w:rFonts w:ascii="Times New Roman"/>
                <w:b w:val="false"/>
                <w:i w:val="false"/>
                <w:color w:val="000000"/>
                <w:sz w:val="20"/>
              </w:rPr>
              <w:t>
8408 20 510 8</w:t>
            </w:r>
          </w:p>
          <w:p>
            <w:pPr>
              <w:spacing w:after="20"/>
              <w:ind w:left="20"/>
              <w:jc w:val="both"/>
            </w:pPr>
            <w:r>
              <w:rPr>
                <w:rFonts w:ascii="Times New Roman"/>
                <w:b w:val="false"/>
                <w:i w:val="false"/>
                <w:color w:val="000000"/>
                <w:sz w:val="20"/>
              </w:rPr>
              <w:t>
8408 20 550 3</w:t>
            </w:r>
          </w:p>
          <w:p>
            <w:pPr>
              <w:spacing w:after="20"/>
              <w:ind w:left="20"/>
              <w:jc w:val="both"/>
            </w:pPr>
            <w:r>
              <w:rPr>
                <w:rFonts w:ascii="Times New Roman"/>
                <w:b w:val="false"/>
                <w:i w:val="false"/>
                <w:color w:val="000000"/>
                <w:sz w:val="20"/>
              </w:rPr>
              <w:t>
8408 20 550 8</w:t>
            </w:r>
          </w:p>
          <w:p>
            <w:pPr>
              <w:spacing w:after="20"/>
              <w:ind w:left="20"/>
              <w:jc w:val="both"/>
            </w:pPr>
            <w:r>
              <w:rPr>
                <w:rFonts w:ascii="Times New Roman"/>
                <w:b w:val="false"/>
                <w:i w:val="false"/>
                <w:color w:val="000000"/>
                <w:sz w:val="20"/>
              </w:rPr>
              <w:t>
8408 20 571 9</w:t>
            </w:r>
          </w:p>
          <w:p>
            <w:pPr>
              <w:spacing w:after="20"/>
              <w:ind w:left="20"/>
              <w:jc w:val="both"/>
            </w:pPr>
            <w:r>
              <w:rPr>
                <w:rFonts w:ascii="Times New Roman"/>
                <w:b w:val="false"/>
                <w:i w:val="false"/>
                <w:color w:val="000000"/>
                <w:sz w:val="20"/>
              </w:rPr>
              <w:t>
8408 20 579 9</w:t>
            </w:r>
          </w:p>
          <w:p>
            <w:pPr>
              <w:spacing w:after="20"/>
              <w:ind w:left="20"/>
              <w:jc w:val="both"/>
            </w:pPr>
            <w:r>
              <w:rPr>
                <w:rFonts w:ascii="Times New Roman"/>
                <w:b w:val="false"/>
                <w:i w:val="false"/>
                <w:color w:val="000000"/>
                <w:sz w:val="20"/>
              </w:rPr>
              <w:t>
8408 20 990 3</w:t>
            </w:r>
          </w:p>
          <w:p>
            <w:pPr>
              <w:spacing w:after="20"/>
              <w:ind w:left="20"/>
              <w:jc w:val="both"/>
            </w:pPr>
            <w:r>
              <w:rPr>
                <w:rFonts w:ascii="Times New Roman"/>
                <w:b w:val="false"/>
                <w:i w:val="false"/>
                <w:color w:val="000000"/>
                <w:sz w:val="20"/>
              </w:rPr>
              <w:t xml:space="preserve">
8408 20 990 4 </w:t>
            </w:r>
          </w:p>
          <w:p>
            <w:pPr>
              <w:spacing w:after="20"/>
              <w:ind w:left="20"/>
              <w:jc w:val="both"/>
            </w:pPr>
            <w:r>
              <w:rPr>
                <w:rFonts w:ascii="Times New Roman"/>
                <w:b w:val="false"/>
                <w:i w:val="false"/>
                <w:color w:val="000000"/>
                <w:sz w:val="20"/>
              </w:rPr>
              <w:t>
8408 20 990 7</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Оборудование для питания двигателя газообразным топливом (компримированным природным газом - КПГ, сжиженным нефтяным газом – СНГ (или сжиженным углеводородным газом - СУГ), сжиженным природным газом ? СПГ, диметиловым эфиром топливным - ДМЭт ):</w:t>
            </w:r>
          </w:p>
          <w:p>
            <w:pPr>
              <w:spacing w:after="20"/>
              <w:ind w:left="20"/>
              <w:jc w:val="both"/>
            </w:pPr>
            <w:r>
              <w:rPr>
                <w:rFonts w:ascii="Times New Roman"/>
                <w:b w:val="false"/>
                <w:i w:val="false"/>
                <w:color w:val="000000"/>
                <w:sz w:val="20"/>
              </w:rPr>
              <w:t>
баллон газовый;</w:t>
            </w:r>
          </w:p>
          <w:p>
            <w:pPr>
              <w:spacing w:after="20"/>
              <w:ind w:left="20"/>
              <w:jc w:val="both"/>
            </w:pPr>
            <w:r>
              <w:rPr>
                <w:rFonts w:ascii="Times New Roman"/>
                <w:b w:val="false"/>
                <w:i w:val="false"/>
                <w:color w:val="000000"/>
                <w:sz w:val="20"/>
              </w:rPr>
              <w:t>
вспомогательное оборудование баллона;</w:t>
            </w:r>
          </w:p>
          <w:p>
            <w:pPr>
              <w:spacing w:after="20"/>
              <w:ind w:left="20"/>
              <w:jc w:val="both"/>
            </w:pPr>
            <w:r>
              <w:rPr>
                <w:rFonts w:ascii="Times New Roman"/>
                <w:b w:val="false"/>
                <w:i w:val="false"/>
                <w:color w:val="000000"/>
                <w:sz w:val="20"/>
              </w:rPr>
              <w:t>
газоредуцирующая аппаратура;</w:t>
            </w:r>
          </w:p>
          <w:p>
            <w:pPr>
              <w:spacing w:after="20"/>
              <w:ind w:left="20"/>
              <w:jc w:val="both"/>
            </w:pPr>
            <w:r>
              <w:rPr>
                <w:rFonts w:ascii="Times New Roman"/>
                <w:b w:val="false"/>
                <w:i w:val="false"/>
                <w:color w:val="000000"/>
                <w:sz w:val="20"/>
              </w:rPr>
              <w:t>
теплообменные устройства;</w:t>
            </w:r>
          </w:p>
          <w:p>
            <w:pPr>
              <w:spacing w:after="20"/>
              <w:ind w:left="20"/>
              <w:jc w:val="both"/>
            </w:pPr>
            <w:r>
              <w:rPr>
                <w:rFonts w:ascii="Times New Roman"/>
                <w:b w:val="false"/>
                <w:i w:val="false"/>
                <w:color w:val="000000"/>
                <w:sz w:val="20"/>
              </w:rPr>
              <w:t>
газосмесительные устройства;</w:t>
            </w:r>
          </w:p>
          <w:p>
            <w:pPr>
              <w:spacing w:after="20"/>
              <w:ind w:left="20"/>
              <w:jc w:val="both"/>
            </w:pPr>
            <w:r>
              <w:rPr>
                <w:rFonts w:ascii="Times New Roman"/>
                <w:b w:val="false"/>
                <w:i w:val="false"/>
                <w:color w:val="000000"/>
                <w:sz w:val="20"/>
              </w:rPr>
              <w:t>
газодозирующие устройства;</w:t>
            </w:r>
          </w:p>
          <w:p>
            <w:pPr>
              <w:spacing w:after="20"/>
              <w:ind w:left="20"/>
              <w:jc w:val="both"/>
            </w:pPr>
            <w:r>
              <w:rPr>
                <w:rFonts w:ascii="Times New Roman"/>
                <w:b w:val="false"/>
                <w:i w:val="false"/>
                <w:color w:val="000000"/>
                <w:sz w:val="20"/>
              </w:rPr>
              <w:t>
электромагнитные клапаны;</w:t>
            </w:r>
          </w:p>
          <w:p>
            <w:pPr>
              <w:spacing w:after="20"/>
              <w:ind w:left="20"/>
              <w:jc w:val="both"/>
            </w:pPr>
            <w:r>
              <w:rPr>
                <w:rFonts w:ascii="Times New Roman"/>
                <w:b w:val="false"/>
                <w:i w:val="false"/>
                <w:color w:val="000000"/>
                <w:sz w:val="20"/>
              </w:rPr>
              <w:t>
расходно-наполнительное и контрольно-измерительное оборудование;</w:t>
            </w:r>
          </w:p>
          <w:p>
            <w:pPr>
              <w:spacing w:after="20"/>
              <w:ind w:left="20"/>
              <w:jc w:val="both"/>
            </w:pPr>
            <w:r>
              <w:rPr>
                <w:rFonts w:ascii="Times New Roman"/>
                <w:b w:val="false"/>
                <w:i w:val="false"/>
                <w:color w:val="000000"/>
                <w:sz w:val="20"/>
              </w:rPr>
              <w:t>
фильтр газовый;</w:t>
            </w:r>
          </w:p>
          <w:p>
            <w:pPr>
              <w:spacing w:after="20"/>
              <w:ind w:left="20"/>
              <w:jc w:val="both"/>
            </w:pPr>
            <w:r>
              <w:rPr>
                <w:rFonts w:ascii="Times New Roman"/>
                <w:b w:val="false"/>
                <w:i w:val="false"/>
                <w:color w:val="000000"/>
                <w:sz w:val="20"/>
              </w:rPr>
              <w:t>
гибкие шланги;</w:t>
            </w:r>
          </w:p>
          <w:p>
            <w:pPr>
              <w:spacing w:after="20"/>
              <w:ind w:left="20"/>
              <w:jc w:val="both"/>
            </w:pPr>
            <w:r>
              <w:rPr>
                <w:rFonts w:ascii="Times New Roman"/>
                <w:b w:val="false"/>
                <w:i w:val="false"/>
                <w:color w:val="000000"/>
                <w:sz w:val="20"/>
              </w:rPr>
              <w:t>
топливопроводы;</w:t>
            </w:r>
          </w:p>
          <w:p>
            <w:pPr>
              <w:spacing w:after="20"/>
              <w:ind w:left="20"/>
              <w:jc w:val="both"/>
            </w:pPr>
            <w:r>
              <w:rPr>
                <w:rFonts w:ascii="Times New Roman"/>
                <w:b w:val="false"/>
                <w:i w:val="false"/>
                <w:color w:val="000000"/>
                <w:sz w:val="20"/>
              </w:rPr>
              <w:t xml:space="preserve">
электронные блоки управления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p>
            <w:pPr>
              <w:spacing w:after="20"/>
              <w:ind w:left="20"/>
              <w:jc w:val="both"/>
            </w:pPr>
            <w:r>
              <w:rPr>
                <w:rFonts w:ascii="Times New Roman"/>
                <w:b w:val="false"/>
                <w:i w:val="false"/>
                <w:color w:val="000000"/>
                <w:sz w:val="20"/>
              </w:rPr>
              <w:t>
3926</w:t>
            </w:r>
          </w:p>
          <w:p>
            <w:pPr>
              <w:spacing w:after="20"/>
              <w:ind w:left="20"/>
              <w:jc w:val="both"/>
            </w:pPr>
            <w:r>
              <w:rPr>
                <w:rFonts w:ascii="Times New Roman"/>
                <w:b w:val="false"/>
                <w:i w:val="false"/>
                <w:color w:val="000000"/>
                <w:sz w:val="20"/>
              </w:rPr>
              <w:t>
4009</w:t>
            </w:r>
          </w:p>
          <w:p>
            <w:pPr>
              <w:spacing w:after="20"/>
              <w:ind w:left="20"/>
              <w:jc w:val="both"/>
            </w:pPr>
            <w:r>
              <w:rPr>
                <w:rFonts w:ascii="Times New Roman"/>
                <w:b w:val="false"/>
                <w:i w:val="false"/>
                <w:color w:val="000000"/>
                <w:sz w:val="20"/>
              </w:rPr>
              <w:t>
7304 41 000 8</w:t>
            </w:r>
          </w:p>
          <w:p>
            <w:pPr>
              <w:spacing w:after="20"/>
              <w:ind w:left="20"/>
              <w:jc w:val="both"/>
            </w:pPr>
            <w:r>
              <w:rPr>
                <w:rFonts w:ascii="Times New Roman"/>
                <w:b w:val="false"/>
                <w:i w:val="false"/>
                <w:color w:val="000000"/>
                <w:sz w:val="20"/>
              </w:rPr>
              <w:t>
7304 49</w:t>
            </w:r>
          </w:p>
          <w:p>
            <w:pPr>
              <w:spacing w:after="20"/>
              <w:ind w:left="20"/>
              <w:jc w:val="both"/>
            </w:pPr>
            <w:r>
              <w:rPr>
                <w:rFonts w:ascii="Times New Roman"/>
                <w:b w:val="false"/>
                <w:i w:val="false"/>
                <w:color w:val="000000"/>
                <w:sz w:val="20"/>
              </w:rPr>
              <w:t>
7307 21 000 9</w:t>
            </w:r>
          </w:p>
          <w:p>
            <w:pPr>
              <w:spacing w:after="20"/>
              <w:ind w:left="20"/>
              <w:jc w:val="both"/>
            </w:pPr>
            <w:r>
              <w:rPr>
                <w:rFonts w:ascii="Times New Roman"/>
                <w:b w:val="false"/>
                <w:i w:val="false"/>
                <w:color w:val="000000"/>
                <w:sz w:val="20"/>
              </w:rPr>
              <w:t>
7307 22</w:t>
            </w:r>
          </w:p>
          <w:p>
            <w:pPr>
              <w:spacing w:after="20"/>
              <w:ind w:left="20"/>
              <w:jc w:val="both"/>
            </w:pPr>
            <w:r>
              <w:rPr>
                <w:rFonts w:ascii="Times New Roman"/>
                <w:b w:val="false"/>
                <w:i w:val="false"/>
                <w:color w:val="000000"/>
                <w:sz w:val="20"/>
              </w:rPr>
              <w:t>
7307 29</w:t>
            </w:r>
          </w:p>
          <w:p>
            <w:pPr>
              <w:spacing w:after="20"/>
              <w:ind w:left="20"/>
              <w:jc w:val="both"/>
            </w:pPr>
            <w:r>
              <w:rPr>
                <w:rFonts w:ascii="Times New Roman"/>
                <w:b w:val="false"/>
                <w:i w:val="false"/>
                <w:color w:val="000000"/>
                <w:sz w:val="20"/>
              </w:rPr>
              <w:t>
7311 00 110 0</w:t>
            </w:r>
          </w:p>
          <w:p>
            <w:pPr>
              <w:spacing w:after="20"/>
              <w:ind w:left="20"/>
              <w:jc w:val="both"/>
            </w:pPr>
            <w:r>
              <w:rPr>
                <w:rFonts w:ascii="Times New Roman"/>
                <w:b w:val="false"/>
                <w:i w:val="false"/>
                <w:color w:val="000000"/>
                <w:sz w:val="20"/>
              </w:rPr>
              <w:t>
7311 00 130 0</w:t>
            </w:r>
          </w:p>
          <w:p>
            <w:pPr>
              <w:spacing w:after="20"/>
              <w:ind w:left="20"/>
              <w:jc w:val="both"/>
            </w:pPr>
            <w:r>
              <w:rPr>
                <w:rFonts w:ascii="Times New Roman"/>
                <w:b w:val="false"/>
                <w:i w:val="false"/>
                <w:color w:val="000000"/>
                <w:sz w:val="20"/>
              </w:rPr>
              <w:t>
7311 00 190 0</w:t>
            </w:r>
          </w:p>
          <w:p>
            <w:pPr>
              <w:spacing w:after="20"/>
              <w:ind w:left="20"/>
              <w:jc w:val="both"/>
            </w:pPr>
            <w:r>
              <w:rPr>
                <w:rFonts w:ascii="Times New Roman"/>
                <w:b w:val="false"/>
                <w:i w:val="false"/>
                <w:color w:val="000000"/>
                <w:sz w:val="20"/>
              </w:rPr>
              <w:t>
7311 00 300 0</w:t>
            </w:r>
          </w:p>
          <w:p>
            <w:pPr>
              <w:spacing w:after="20"/>
              <w:ind w:left="20"/>
              <w:jc w:val="both"/>
            </w:pPr>
            <w:r>
              <w:rPr>
                <w:rFonts w:ascii="Times New Roman"/>
                <w:b w:val="false"/>
                <w:i w:val="false"/>
                <w:color w:val="000000"/>
                <w:sz w:val="20"/>
              </w:rPr>
              <w:t>
7311 00 910 0</w:t>
            </w:r>
          </w:p>
          <w:p>
            <w:pPr>
              <w:spacing w:after="20"/>
              <w:ind w:left="20"/>
              <w:jc w:val="both"/>
            </w:pPr>
            <w:r>
              <w:rPr>
                <w:rFonts w:ascii="Times New Roman"/>
                <w:b w:val="false"/>
                <w:i w:val="false"/>
                <w:color w:val="000000"/>
                <w:sz w:val="20"/>
              </w:rPr>
              <w:t>
8409 91 000 2</w:t>
            </w:r>
          </w:p>
          <w:p>
            <w:pPr>
              <w:spacing w:after="20"/>
              <w:ind w:left="20"/>
              <w:jc w:val="both"/>
            </w:pPr>
            <w:r>
              <w:rPr>
                <w:rFonts w:ascii="Times New Roman"/>
                <w:b w:val="false"/>
                <w:i w:val="false"/>
                <w:color w:val="000000"/>
                <w:sz w:val="20"/>
              </w:rPr>
              <w:t>
8409 91 000 8</w:t>
            </w:r>
          </w:p>
          <w:p>
            <w:pPr>
              <w:spacing w:after="20"/>
              <w:ind w:left="20"/>
              <w:jc w:val="both"/>
            </w:pPr>
            <w:r>
              <w:rPr>
                <w:rFonts w:ascii="Times New Roman"/>
                <w:b w:val="false"/>
                <w:i w:val="false"/>
                <w:color w:val="000000"/>
                <w:sz w:val="20"/>
              </w:rPr>
              <w:t>
8409 99 000 9</w:t>
            </w:r>
          </w:p>
          <w:p>
            <w:pPr>
              <w:spacing w:after="20"/>
              <w:ind w:left="20"/>
              <w:jc w:val="both"/>
            </w:pPr>
            <w:r>
              <w:rPr>
                <w:rFonts w:ascii="Times New Roman"/>
                <w:b w:val="false"/>
                <w:i w:val="false"/>
                <w:color w:val="000000"/>
                <w:sz w:val="20"/>
              </w:rPr>
              <w:t>
8414 59</w:t>
            </w:r>
          </w:p>
          <w:p>
            <w:pPr>
              <w:spacing w:after="20"/>
              <w:ind w:left="20"/>
              <w:jc w:val="both"/>
            </w:pPr>
            <w:r>
              <w:rPr>
                <w:rFonts w:ascii="Times New Roman"/>
                <w:b w:val="false"/>
                <w:i w:val="false"/>
                <w:color w:val="000000"/>
                <w:sz w:val="20"/>
              </w:rPr>
              <w:t>
8419 50 000 0</w:t>
            </w:r>
          </w:p>
          <w:p>
            <w:pPr>
              <w:spacing w:after="20"/>
              <w:ind w:left="20"/>
              <w:jc w:val="both"/>
            </w:pPr>
            <w:r>
              <w:rPr>
                <w:rFonts w:ascii="Times New Roman"/>
                <w:b w:val="false"/>
                <w:i w:val="false"/>
                <w:color w:val="000000"/>
                <w:sz w:val="20"/>
              </w:rPr>
              <w:t>
8481 10</w:t>
            </w:r>
          </w:p>
          <w:p>
            <w:pPr>
              <w:spacing w:after="20"/>
              <w:ind w:left="20"/>
              <w:jc w:val="both"/>
            </w:pPr>
            <w:r>
              <w:rPr>
                <w:rFonts w:ascii="Times New Roman"/>
                <w:b w:val="false"/>
                <w:i w:val="false"/>
                <w:color w:val="000000"/>
                <w:sz w:val="20"/>
              </w:rPr>
              <w:t>
8481 80</w:t>
            </w:r>
          </w:p>
          <w:p>
            <w:pPr>
              <w:spacing w:after="20"/>
              <w:ind w:left="20"/>
              <w:jc w:val="both"/>
            </w:pPr>
            <w:r>
              <w:rPr>
                <w:rFonts w:ascii="Times New Roman"/>
                <w:b w:val="false"/>
                <w:i w:val="false"/>
                <w:color w:val="000000"/>
                <w:sz w:val="20"/>
              </w:rPr>
              <w:t>
8481 90 000 0</w:t>
            </w:r>
          </w:p>
          <w:p>
            <w:pPr>
              <w:spacing w:after="20"/>
              <w:ind w:left="20"/>
              <w:jc w:val="both"/>
            </w:pPr>
            <w:r>
              <w:rPr>
                <w:rFonts w:ascii="Times New Roman"/>
                <w:b w:val="false"/>
                <w:i w:val="false"/>
                <w:color w:val="000000"/>
                <w:sz w:val="20"/>
              </w:rPr>
              <w:t>
8536 50 110 9</w:t>
            </w:r>
          </w:p>
          <w:p>
            <w:pPr>
              <w:spacing w:after="20"/>
              <w:ind w:left="20"/>
              <w:jc w:val="both"/>
            </w:pPr>
            <w:r>
              <w:rPr>
                <w:rFonts w:ascii="Times New Roman"/>
                <w:b w:val="false"/>
                <w:i w:val="false"/>
                <w:color w:val="000000"/>
                <w:sz w:val="20"/>
              </w:rPr>
              <w:t>
8536 50 150 9</w:t>
            </w:r>
          </w:p>
          <w:p>
            <w:pPr>
              <w:spacing w:after="20"/>
              <w:ind w:left="20"/>
              <w:jc w:val="both"/>
            </w:pPr>
            <w:r>
              <w:rPr>
                <w:rFonts w:ascii="Times New Roman"/>
                <w:b w:val="false"/>
                <w:i w:val="false"/>
                <w:color w:val="000000"/>
                <w:sz w:val="20"/>
              </w:rPr>
              <w:t>
8536 50 190 6</w:t>
            </w:r>
          </w:p>
          <w:p>
            <w:pPr>
              <w:spacing w:after="20"/>
              <w:ind w:left="20"/>
              <w:jc w:val="both"/>
            </w:pPr>
            <w:r>
              <w:rPr>
                <w:rFonts w:ascii="Times New Roman"/>
                <w:b w:val="false"/>
                <w:i w:val="false"/>
                <w:color w:val="000000"/>
                <w:sz w:val="20"/>
              </w:rPr>
              <w:t>
8537 10</w:t>
            </w:r>
          </w:p>
          <w:p>
            <w:pPr>
              <w:spacing w:after="20"/>
              <w:ind w:left="20"/>
              <w:jc w:val="both"/>
            </w:pPr>
            <w:r>
              <w:rPr>
                <w:rFonts w:ascii="Times New Roman"/>
                <w:b w:val="false"/>
                <w:i w:val="false"/>
                <w:color w:val="000000"/>
                <w:sz w:val="20"/>
              </w:rPr>
              <w:t>
8708 99 970 9</w:t>
            </w:r>
          </w:p>
          <w:p>
            <w:pPr>
              <w:spacing w:after="20"/>
              <w:ind w:left="20"/>
              <w:jc w:val="both"/>
            </w:pPr>
            <w:r>
              <w:rPr>
                <w:rFonts w:ascii="Times New Roman"/>
                <w:b w:val="false"/>
                <w:i w:val="false"/>
                <w:color w:val="000000"/>
                <w:sz w:val="20"/>
              </w:rPr>
              <w:t>
9026 20</w:t>
            </w:r>
          </w:p>
          <w:p>
            <w:pPr>
              <w:spacing w:after="20"/>
              <w:ind w:left="20"/>
              <w:jc w:val="both"/>
            </w:pPr>
            <w:r>
              <w:rPr>
                <w:rFonts w:ascii="Times New Roman"/>
                <w:b w:val="false"/>
                <w:i w:val="false"/>
                <w:color w:val="000000"/>
                <w:sz w:val="20"/>
              </w:rPr>
              <w:t>
9026 90 000 0</w:t>
            </w:r>
          </w:p>
          <w:p>
            <w:pPr>
              <w:spacing w:after="20"/>
              <w:ind w:left="20"/>
              <w:jc w:val="both"/>
            </w:pPr>
            <w:r>
              <w:rPr>
                <w:rFonts w:ascii="Times New Roman"/>
                <w:b w:val="false"/>
                <w:i w:val="false"/>
                <w:color w:val="000000"/>
                <w:sz w:val="20"/>
              </w:rPr>
              <w:t>
9031</w:t>
            </w:r>
          </w:p>
          <w:p>
            <w:pPr>
              <w:spacing w:after="20"/>
              <w:ind w:left="20"/>
              <w:jc w:val="both"/>
            </w:pPr>
            <w:r>
              <w:rPr>
                <w:rFonts w:ascii="Times New Roman"/>
                <w:b w:val="false"/>
                <w:i w:val="false"/>
                <w:color w:val="000000"/>
                <w:sz w:val="20"/>
              </w:rPr>
              <w:t>
9032 89 000 0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Системы нейтрализации отработавших газов, в том числе сменные каталитические нейтрализаторы (за исключением систем нейтрализации на основе мочевины)</w:t>
            </w:r>
          </w:p>
        </w:tc>
        <w:tc>
          <w:tcPr>
            <w:tcW w:w="3075" w:type="dxa"/>
            <w:tcBorders/>
            <w:tcMar>
              <w:top w:w="15" w:type="dxa"/>
              <w:left w:w="15" w:type="dxa"/>
              <w:bottom w:w="15" w:type="dxa"/>
              <w:right w:w="15" w:type="dxa"/>
            </w:tcMar>
            <w:vAlign w:val="center"/>
          </w:tcPr>
          <w:bookmarkStart w:name="z44" w:id="5"/>
          <w:p>
            <w:pPr>
              <w:spacing w:after="20"/>
              <w:ind w:left="20"/>
              <w:jc w:val="both"/>
            </w:pPr>
            <w:r>
              <w:rPr>
                <w:rFonts w:ascii="Times New Roman"/>
                <w:b w:val="false"/>
                <w:i w:val="false"/>
                <w:color w:val="000000"/>
                <w:sz w:val="20"/>
              </w:rPr>
              <w:t>
7115</w:t>
            </w:r>
          </w:p>
          <w:bookmarkEnd w:id="5"/>
          <w:p>
            <w:pPr>
              <w:spacing w:after="20"/>
              <w:ind w:left="20"/>
              <w:jc w:val="both"/>
            </w:pPr>
            <w:r>
              <w:rPr>
                <w:rFonts w:ascii="Times New Roman"/>
                <w:b w:val="false"/>
                <w:i w:val="false"/>
                <w:color w:val="000000"/>
                <w:sz w:val="20"/>
              </w:rPr>
              <w:t xml:space="preserve">
8421 32 000 0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8421 39 610 0 </w:t>
            </w:r>
          </w:p>
          <w:p>
            <w:pPr>
              <w:spacing w:after="20"/>
              <w:ind w:left="20"/>
              <w:jc w:val="both"/>
            </w:pPr>
            <w:r>
              <w:rPr>
                <w:rFonts w:ascii="Times New Roman"/>
                <w:b w:val="false"/>
                <w:i w:val="false"/>
                <w:color w:val="000000"/>
                <w:sz w:val="20"/>
              </w:rPr>
              <w:t>
</w:t>
            </w:r>
            <w:r>
              <w:rPr>
                <w:rFonts w:ascii="Times New Roman"/>
                <w:b w:val="false"/>
                <w:i w:val="false"/>
                <w:color w:val="000000"/>
                <w:sz w:val="20"/>
              </w:rPr>
              <w:t>8421 39 800 6</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Сменные системы выпуска отработавших газов двигателей, в том числе глушители и резонаторы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8708 92 350 9</w:t>
            </w:r>
          </w:p>
          <w:p>
            <w:pPr>
              <w:spacing w:after="20"/>
              <w:ind w:left="20"/>
              <w:jc w:val="both"/>
            </w:pPr>
            <w:r>
              <w:rPr>
                <w:rFonts w:ascii="Times New Roman"/>
                <w:b w:val="false"/>
                <w:i w:val="false"/>
                <w:color w:val="000000"/>
                <w:sz w:val="20"/>
              </w:rPr>
              <w:t>
8708 92 910 9</w:t>
            </w:r>
          </w:p>
          <w:p>
            <w:pPr>
              <w:spacing w:after="20"/>
              <w:ind w:left="20"/>
              <w:jc w:val="both"/>
            </w:pPr>
            <w:r>
              <w:rPr>
                <w:rFonts w:ascii="Times New Roman"/>
                <w:b w:val="false"/>
                <w:i w:val="false"/>
                <w:color w:val="000000"/>
                <w:sz w:val="20"/>
              </w:rPr>
              <w:t>
8708 92 990 9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Топливные баки, заливные горловины и пробки топливных баков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3926 90 970 9</w:t>
            </w:r>
          </w:p>
          <w:p>
            <w:pPr>
              <w:spacing w:after="20"/>
              <w:ind w:left="20"/>
              <w:jc w:val="both"/>
            </w:pPr>
            <w:r>
              <w:rPr>
                <w:rFonts w:ascii="Times New Roman"/>
                <w:b w:val="false"/>
                <w:i w:val="false"/>
                <w:color w:val="000000"/>
                <w:sz w:val="20"/>
              </w:rPr>
              <w:t>
8309 90 900 0</w:t>
            </w:r>
          </w:p>
          <w:p>
            <w:pPr>
              <w:spacing w:after="20"/>
              <w:ind w:left="20"/>
              <w:jc w:val="both"/>
            </w:pPr>
            <w:r>
              <w:rPr>
                <w:rFonts w:ascii="Times New Roman"/>
                <w:b w:val="false"/>
                <w:i w:val="false"/>
                <w:color w:val="000000"/>
                <w:sz w:val="20"/>
              </w:rPr>
              <w:t>
8708 99 970 9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 или декларация о соответствии</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Колодки с накладками в сборе для дисковых и барабанных тормозов, фрикционные накладки для барабанных и дисковых тормозов</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6813 20 000 9</w:t>
            </w:r>
          </w:p>
          <w:p>
            <w:pPr>
              <w:spacing w:after="20"/>
              <w:ind w:left="20"/>
              <w:jc w:val="both"/>
            </w:pPr>
            <w:r>
              <w:rPr>
                <w:rFonts w:ascii="Times New Roman"/>
                <w:b w:val="false"/>
                <w:i w:val="false"/>
                <w:color w:val="000000"/>
                <w:sz w:val="20"/>
              </w:rPr>
              <w:t>
6813 81 000 9</w:t>
            </w:r>
          </w:p>
          <w:p>
            <w:pPr>
              <w:spacing w:after="20"/>
              <w:ind w:left="20"/>
              <w:jc w:val="both"/>
            </w:pPr>
            <w:r>
              <w:rPr>
                <w:rFonts w:ascii="Times New Roman"/>
                <w:b w:val="false"/>
                <w:i w:val="false"/>
                <w:color w:val="000000"/>
                <w:sz w:val="20"/>
              </w:rPr>
              <w:t>
8708 30 910 9</w:t>
            </w:r>
          </w:p>
          <w:p>
            <w:pPr>
              <w:spacing w:after="20"/>
              <w:ind w:left="20"/>
              <w:jc w:val="both"/>
            </w:pPr>
            <w:r>
              <w:rPr>
                <w:rFonts w:ascii="Times New Roman"/>
                <w:b w:val="false"/>
                <w:i w:val="false"/>
                <w:color w:val="000000"/>
                <w:sz w:val="20"/>
              </w:rPr>
              <w:t>
8708 30 990 9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Аппараты гидравлического тормозного привода:</w:t>
            </w:r>
          </w:p>
          <w:p>
            <w:pPr>
              <w:spacing w:after="20"/>
              <w:ind w:left="20"/>
              <w:jc w:val="both"/>
            </w:pPr>
            <w:r>
              <w:rPr>
                <w:rFonts w:ascii="Times New Roman"/>
                <w:b w:val="false"/>
                <w:i w:val="false"/>
                <w:color w:val="000000"/>
                <w:sz w:val="20"/>
              </w:rPr>
              <w:t>
цилиндры главные тормозные;</w:t>
            </w:r>
          </w:p>
          <w:p>
            <w:pPr>
              <w:spacing w:after="20"/>
              <w:ind w:left="20"/>
              <w:jc w:val="both"/>
            </w:pPr>
            <w:r>
              <w:rPr>
                <w:rFonts w:ascii="Times New Roman"/>
                <w:b w:val="false"/>
                <w:i w:val="false"/>
                <w:color w:val="000000"/>
                <w:sz w:val="20"/>
              </w:rPr>
              <w:t>
скобы дисковых тормозных механизмов;</w:t>
            </w:r>
          </w:p>
          <w:p>
            <w:pPr>
              <w:spacing w:after="20"/>
              <w:ind w:left="20"/>
              <w:jc w:val="both"/>
            </w:pPr>
            <w:r>
              <w:rPr>
                <w:rFonts w:ascii="Times New Roman"/>
                <w:b w:val="false"/>
                <w:i w:val="false"/>
                <w:color w:val="000000"/>
                <w:sz w:val="20"/>
              </w:rPr>
              <w:t>
колесные тормозные цилиндры барабанных тормозных механизмов;</w:t>
            </w:r>
          </w:p>
          <w:p>
            <w:pPr>
              <w:spacing w:after="20"/>
              <w:ind w:left="20"/>
              <w:jc w:val="both"/>
            </w:pPr>
            <w:r>
              <w:rPr>
                <w:rFonts w:ascii="Times New Roman"/>
                <w:b w:val="false"/>
                <w:i w:val="false"/>
                <w:color w:val="000000"/>
                <w:sz w:val="20"/>
              </w:rPr>
              <w:t>
регуляторы тормозных сил;</w:t>
            </w:r>
          </w:p>
          <w:p>
            <w:pPr>
              <w:spacing w:after="20"/>
              <w:ind w:left="20"/>
              <w:jc w:val="both"/>
            </w:pPr>
            <w:r>
              <w:rPr>
                <w:rFonts w:ascii="Times New Roman"/>
                <w:b w:val="false"/>
                <w:i w:val="false"/>
                <w:color w:val="000000"/>
                <w:sz w:val="20"/>
              </w:rPr>
              <w:t xml:space="preserve">
вакуумные, гидравлические </w:t>
            </w:r>
          </w:p>
          <w:p>
            <w:pPr>
              <w:spacing w:after="20"/>
              <w:ind w:left="20"/>
              <w:jc w:val="both"/>
            </w:pPr>
            <w:r>
              <w:rPr>
                <w:rFonts w:ascii="Times New Roman"/>
                <w:b w:val="false"/>
                <w:i w:val="false"/>
                <w:color w:val="000000"/>
                <w:sz w:val="20"/>
              </w:rPr>
              <w:t>
(в сборе с главными тормозными цилиндрами), гидровакуумные и пневмогидравлические усилители;</w:t>
            </w:r>
          </w:p>
          <w:p>
            <w:pPr>
              <w:spacing w:after="20"/>
              <w:ind w:left="20"/>
              <w:jc w:val="both"/>
            </w:pPr>
            <w:r>
              <w:rPr>
                <w:rFonts w:ascii="Times New Roman"/>
                <w:b w:val="false"/>
                <w:i w:val="false"/>
                <w:color w:val="000000"/>
                <w:sz w:val="20"/>
              </w:rPr>
              <w:t>
контрольно-сигнальные устройства</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8481 80 591 0</w:t>
            </w:r>
          </w:p>
          <w:p>
            <w:pPr>
              <w:spacing w:after="20"/>
              <w:ind w:left="20"/>
              <w:jc w:val="both"/>
            </w:pPr>
            <w:r>
              <w:rPr>
                <w:rFonts w:ascii="Times New Roman"/>
                <w:b w:val="false"/>
                <w:i w:val="false"/>
                <w:color w:val="000000"/>
                <w:sz w:val="20"/>
              </w:rPr>
              <w:t>
8708 30 910 9</w:t>
            </w:r>
          </w:p>
          <w:p>
            <w:pPr>
              <w:spacing w:after="20"/>
              <w:ind w:left="20"/>
              <w:jc w:val="both"/>
            </w:pPr>
            <w:r>
              <w:rPr>
                <w:rFonts w:ascii="Times New Roman"/>
                <w:b w:val="false"/>
                <w:i w:val="false"/>
                <w:color w:val="000000"/>
                <w:sz w:val="20"/>
              </w:rPr>
              <w:t>
8708 30 990 9</w:t>
            </w:r>
          </w:p>
          <w:p>
            <w:pPr>
              <w:spacing w:after="20"/>
              <w:ind w:left="20"/>
              <w:jc w:val="both"/>
            </w:pPr>
            <w:r>
              <w:rPr>
                <w:rFonts w:ascii="Times New Roman"/>
                <w:b w:val="false"/>
                <w:i w:val="false"/>
                <w:color w:val="000000"/>
                <w:sz w:val="20"/>
              </w:rPr>
              <w:t>
9031 90 850 0</w:t>
            </w:r>
          </w:p>
          <w:p>
            <w:pPr>
              <w:spacing w:after="20"/>
              <w:ind w:left="20"/>
              <w:jc w:val="both"/>
            </w:pPr>
            <w:r>
              <w:rPr>
                <w:rFonts w:ascii="Times New Roman"/>
                <w:b w:val="false"/>
                <w:i w:val="false"/>
                <w:color w:val="000000"/>
                <w:sz w:val="20"/>
              </w:rPr>
              <w:t>
9032 89 000 0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Трубки и шланги, в том числе витые шланги (в том числе с применением материала на основе полиамидов 11 и 12) гидравлических систем тормозного привода, сцепления и рулевого привода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3917 </w:t>
            </w:r>
          </w:p>
          <w:p>
            <w:pPr>
              <w:spacing w:after="20"/>
              <w:ind w:left="20"/>
              <w:jc w:val="both"/>
            </w:pPr>
            <w:r>
              <w:rPr>
                <w:rFonts w:ascii="Times New Roman"/>
                <w:b w:val="false"/>
                <w:i w:val="false"/>
                <w:color w:val="000000"/>
                <w:sz w:val="20"/>
              </w:rPr>
              <w:t>
4009</w:t>
            </w:r>
          </w:p>
          <w:p>
            <w:pPr>
              <w:spacing w:after="20"/>
              <w:ind w:left="20"/>
              <w:jc w:val="both"/>
            </w:pPr>
            <w:r>
              <w:rPr>
                <w:rFonts w:ascii="Times New Roman"/>
                <w:b w:val="false"/>
                <w:i w:val="false"/>
                <w:color w:val="000000"/>
                <w:sz w:val="20"/>
              </w:rPr>
              <w:t>
7306 30 110 0</w:t>
            </w:r>
          </w:p>
          <w:p>
            <w:pPr>
              <w:spacing w:after="20"/>
              <w:ind w:left="20"/>
              <w:jc w:val="both"/>
            </w:pPr>
            <w:r>
              <w:rPr>
                <w:rFonts w:ascii="Times New Roman"/>
                <w:b w:val="false"/>
                <w:i w:val="false"/>
                <w:color w:val="000000"/>
                <w:sz w:val="20"/>
              </w:rPr>
              <w:t>
7306 30 770 8</w:t>
            </w:r>
          </w:p>
          <w:p>
            <w:pPr>
              <w:spacing w:after="20"/>
              <w:ind w:left="20"/>
              <w:jc w:val="both"/>
            </w:pPr>
            <w:r>
              <w:rPr>
                <w:rFonts w:ascii="Times New Roman"/>
                <w:b w:val="false"/>
                <w:i w:val="false"/>
                <w:color w:val="000000"/>
                <w:sz w:val="20"/>
              </w:rPr>
              <w:t>
7306 40 800 8</w:t>
            </w:r>
          </w:p>
          <w:p>
            <w:pPr>
              <w:spacing w:after="20"/>
              <w:ind w:left="20"/>
              <w:jc w:val="both"/>
            </w:pPr>
            <w:r>
              <w:rPr>
                <w:rFonts w:ascii="Times New Roman"/>
                <w:b w:val="false"/>
                <w:i w:val="false"/>
                <w:color w:val="000000"/>
                <w:sz w:val="20"/>
              </w:rPr>
              <w:t>
7306 90 000 9</w:t>
            </w:r>
          </w:p>
          <w:p>
            <w:pPr>
              <w:spacing w:after="20"/>
              <w:ind w:left="20"/>
              <w:jc w:val="both"/>
            </w:pPr>
            <w:r>
              <w:rPr>
                <w:rFonts w:ascii="Times New Roman"/>
                <w:b w:val="false"/>
                <w:i w:val="false"/>
                <w:color w:val="000000"/>
                <w:sz w:val="20"/>
              </w:rPr>
              <w:t>
7307 21 000 9</w:t>
            </w:r>
          </w:p>
          <w:p>
            <w:pPr>
              <w:spacing w:after="20"/>
              <w:ind w:left="20"/>
              <w:jc w:val="both"/>
            </w:pPr>
            <w:r>
              <w:rPr>
                <w:rFonts w:ascii="Times New Roman"/>
                <w:b w:val="false"/>
                <w:i w:val="false"/>
                <w:color w:val="000000"/>
                <w:sz w:val="20"/>
              </w:rPr>
              <w:t>
7307 22</w:t>
            </w:r>
          </w:p>
          <w:p>
            <w:pPr>
              <w:spacing w:after="20"/>
              <w:ind w:left="20"/>
              <w:jc w:val="both"/>
            </w:pPr>
            <w:r>
              <w:rPr>
                <w:rFonts w:ascii="Times New Roman"/>
                <w:b w:val="false"/>
                <w:i w:val="false"/>
                <w:color w:val="000000"/>
                <w:sz w:val="20"/>
              </w:rPr>
              <w:t>
7307 29 100 8</w:t>
            </w:r>
          </w:p>
          <w:p>
            <w:pPr>
              <w:spacing w:after="20"/>
              <w:ind w:left="20"/>
              <w:jc w:val="both"/>
            </w:pPr>
            <w:r>
              <w:rPr>
                <w:rFonts w:ascii="Times New Roman"/>
                <w:b w:val="false"/>
                <w:i w:val="false"/>
                <w:color w:val="000000"/>
                <w:sz w:val="20"/>
              </w:rPr>
              <w:t>
7307 92 900 0</w:t>
            </w:r>
          </w:p>
          <w:p>
            <w:pPr>
              <w:spacing w:after="20"/>
              <w:ind w:left="20"/>
              <w:jc w:val="both"/>
            </w:pPr>
            <w:r>
              <w:rPr>
                <w:rFonts w:ascii="Times New Roman"/>
                <w:b w:val="false"/>
                <w:i w:val="false"/>
                <w:color w:val="000000"/>
                <w:sz w:val="20"/>
              </w:rPr>
              <w:t>
7307 99 800 9</w:t>
            </w:r>
          </w:p>
          <w:p>
            <w:pPr>
              <w:spacing w:after="20"/>
              <w:ind w:left="20"/>
              <w:jc w:val="both"/>
            </w:pPr>
            <w:r>
              <w:rPr>
                <w:rFonts w:ascii="Times New Roman"/>
                <w:b w:val="false"/>
                <w:i w:val="false"/>
                <w:color w:val="000000"/>
                <w:sz w:val="20"/>
              </w:rPr>
              <w:t>
7411 29 000 0</w:t>
            </w:r>
          </w:p>
          <w:p>
            <w:pPr>
              <w:spacing w:after="20"/>
              <w:ind w:left="20"/>
              <w:jc w:val="both"/>
            </w:pPr>
            <w:r>
              <w:rPr>
                <w:rFonts w:ascii="Times New Roman"/>
                <w:b w:val="false"/>
                <w:i w:val="false"/>
                <w:color w:val="000000"/>
                <w:sz w:val="20"/>
              </w:rPr>
              <w:t>
7412 20 000 0</w:t>
            </w:r>
          </w:p>
          <w:p>
            <w:pPr>
              <w:spacing w:after="20"/>
              <w:ind w:left="20"/>
              <w:jc w:val="both"/>
            </w:pPr>
            <w:r>
              <w:rPr>
                <w:rFonts w:ascii="Times New Roman"/>
                <w:b w:val="false"/>
                <w:i w:val="false"/>
                <w:color w:val="000000"/>
                <w:sz w:val="20"/>
              </w:rPr>
              <w:t>
7507</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Тормозные механизмы в сборе, диски и барабаны тормозные, камеры тормозные пневматические (в том числе с пружинным энергоаккумулятором), цилиндры тормозные пневматические, детали и узлы механических приводов тормозной системы:</w:t>
            </w:r>
          </w:p>
          <w:p>
            <w:pPr>
              <w:spacing w:after="20"/>
              <w:ind w:left="20"/>
              <w:jc w:val="both"/>
            </w:pPr>
            <w:r>
              <w:rPr>
                <w:rFonts w:ascii="Times New Roman"/>
                <w:b w:val="false"/>
                <w:i w:val="false"/>
                <w:color w:val="000000"/>
                <w:sz w:val="20"/>
              </w:rPr>
              <w:t>
регулировочные устройства тормозных механизмов;</w:t>
            </w:r>
          </w:p>
          <w:p>
            <w:pPr>
              <w:spacing w:after="20"/>
              <w:ind w:left="20"/>
              <w:jc w:val="both"/>
            </w:pPr>
            <w:r>
              <w:rPr>
                <w:rFonts w:ascii="Times New Roman"/>
                <w:b w:val="false"/>
                <w:i w:val="false"/>
                <w:color w:val="000000"/>
                <w:sz w:val="20"/>
              </w:rPr>
              <w:t>
детали привода стояночной тормозной системы (в том числе тросы с наконечниками в сборе)</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8708 30 910 9</w:t>
            </w:r>
          </w:p>
          <w:p>
            <w:pPr>
              <w:spacing w:after="20"/>
              <w:ind w:left="20"/>
              <w:jc w:val="both"/>
            </w:pPr>
            <w:r>
              <w:rPr>
                <w:rFonts w:ascii="Times New Roman"/>
                <w:b w:val="false"/>
                <w:i w:val="false"/>
                <w:color w:val="000000"/>
                <w:sz w:val="20"/>
              </w:rPr>
              <w:t>
8708 30 990 9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Аппараты пневматического тормозного привода:</w:t>
            </w:r>
          </w:p>
          <w:p>
            <w:pPr>
              <w:spacing w:after="20"/>
              <w:ind w:left="20"/>
              <w:jc w:val="both"/>
            </w:pPr>
            <w:r>
              <w:rPr>
                <w:rFonts w:ascii="Times New Roman"/>
                <w:b w:val="false"/>
                <w:i w:val="false"/>
                <w:color w:val="000000"/>
                <w:sz w:val="20"/>
              </w:rPr>
              <w:t xml:space="preserve">
агрегаты подготовки воздуха (противозамерзатели, влагоотделители, регуляторы давления); </w:t>
            </w:r>
          </w:p>
          <w:p>
            <w:pPr>
              <w:spacing w:after="20"/>
              <w:ind w:left="20"/>
              <w:jc w:val="both"/>
            </w:pPr>
            <w:r>
              <w:rPr>
                <w:rFonts w:ascii="Times New Roman"/>
                <w:b w:val="false"/>
                <w:i w:val="false"/>
                <w:color w:val="000000"/>
                <w:sz w:val="20"/>
              </w:rPr>
              <w:t>
защитная аппаратура пневмопривода;</w:t>
            </w:r>
          </w:p>
          <w:p>
            <w:pPr>
              <w:spacing w:after="20"/>
              <w:ind w:left="20"/>
              <w:jc w:val="both"/>
            </w:pPr>
            <w:r>
              <w:rPr>
                <w:rFonts w:ascii="Times New Roman"/>
                <w:b w:val="false"/>
                <w:i w:val="false"/>
                <w:color w:val="000000"/>
                <w:sz w:val="20"/>
              </w:rPr>
              <w:t>
клапаны слива конденсата;</w:t>
            </w:r>
          </w:p>
          <w:p>
            <w:pPr>
              <w:spacing w:after="20"/>
              <w:ind w:left="20"/>
              <w:jc w:val="both"/>
            </w:pPr>
            <w:r>
              <w:rPr>
                <w:rFonts w:ascii="Times New Roman"/>
                <w:b w:val="false"/>
                <w:i w:val="false"/>
                <w:color w:val="000000"/>
                <w:sz w:val="20"/>
              </w:rPr>
              <w:t>
управляющие аппараты (краны тормозные, ускорительные клапаны, клапаны управления тормозами прицепа, воздухораспределители);</w:t>
            </w:r>
          </w:p>
          <w:p>
            <w:pPr>
              <w:spacing w:after="20"/>
              <w:ind w:left="20"/>
              <w:jc w:val="both"/>
            </w:pPr>
            <w:r>
              <w:rPr>
                <w:rFonts w:ascii="Times New Roman"/>
                <w:b w:val="false"/>
                <w:i w:val="false"/>
                <w:color w:val="000000"/>
                <w:sz w:val="20"/>
              </w:rPr>
              <w:t>
аппараты корректировки  торможения (регуляторы тормозных сил, клапаны  ограничения давления в пневматическом приводе  передней оси);</w:t>
            </w:r>
          </w:p>
          <w:p>
            <w:pPr>
              <w:spacing w:after="20"/>
              <w:ind w:left="20"/>
              <w:jc w:val="both"/>
            </w:pPr>
            <w:r>
              <w:rPr>
                <w:rFonts w:ascii="Times New Roman"/>
                <w:b w:val="false"/>
                <w:i w:val="false"/>
                <w:color w:val="000000"/>
                <w:sz w:val="20"/>
              </w:rPr>
              <w:t>
головки соединительные;</w:t>
            </w:r>
          </w:p>
          <w:p>
            <w:pPr>
              <w:spacing w:after="20"/>
              <w:ind w:left="20"/>
              <w:jc w:val="both"/>
            </w:pPr>
            <w:r>
              <w:rPr>
                <w:rFonts w:ascii="Times New Roman"/>
                <w:b w:val="false"/>
                <w:i w:val="false"/>
                <w:color w:val="000000"/>
                <w:sz w:val="20"/>
              </w:rPr>
              <w:t>
устройства сигнализации и контроля (датчики пневмоэлектрические, клапаны контрольного вывода)</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8421 39 200 8</w:t>
            </w:r>
          </w:p>
          <w:p>
            <w:pPr>
              <w:spacing w:after="20"/>
              <w:ind w:left="20"/>
              <w:jc w:val="both"/>
            </w:pPr>
            <w:r>
              <w:rPr>
                <w:rFonts w:ascii="Times New Roman"/>
                <w:b w:val="false"/>
                <w:i w:val="false"/>
                <w:color w:val="000000"/>
                <w:sz w:val="20"/>
              </w:rPr>
              <w:t>
8479 89 970 7</w:t>
            </w:r>
          </w:p>
          <w:p>
            <w:pPr>
              <w:spacing w:after="20"/>
              <w:ind w:left="20"/>
              <w:jc w:val="both"/>
            </w:pPr>
            <w:r>
              <w:rPr>
                <w:rFonts w:ascii="Times New Roman"/>
                <w:b w:val="false"/>
                <w:i w:val="false"/>
                <w:color w:val="000000"/>
                <w:sz w:val="20"/>
              </w:rPr>
              <w:t>
8481 80 591 0</w:t>
            </w:r>
          </w:p>
          <w:p>
            <w:pPr>
              <w:spacing w:after="20"/>
              <w:ind w:left="20"/>
              <w:jc w:val="both"/>
            </w:pPr>
            <w:r>
              <w:rPr>
                <w:rFonts w:ascii="Times New Roman"/>
                <w:b w:val="false"/>
                <w:i w:val="false"/>
                <w:color w:val="000000"/>
                <w:sz w:val="20"/>
              </w:rPr>
              <w:t>
8481 80 739 9</w:t>
            </w:r>
          </w:p>
          <w:p>
            <w:pPr>
              <w:spacing w:after="20"/>
              <w:ind w:left="20"/>
              <w:jc w:val="both"/>
            </w:pPr>
            <w:r>
              <w:rPr>
                <w:rFonts w:ascii="Times New Roman"/>
                <w:b w:val="false"/>
                <w:i w:val="false"/>
                <w:color w:val="000000"/>
                <w:sz w:val="20"/>
              </w:rPr>
              <w:t>
8481 80 819 9</w:t>
            </w:r>
          </w:p>
          <w:p>
            <w:pPr>
              <w:spacing w:after="20"/>
              <w:ind w:left="20"/>
              <w:jc w:val="both"/>
            </w:pPr>
            <w:r>
              <w:rPr>
                <w:rFonts w:ascii="Times New Roman"/>
                <w:b w:val="false"/>
                <w:i w:val="false"/>
                <w:color w:val="000000"/>
                <w:sz w:val="20"/>
              </w:rPr>
              <w:t>
8537 10</w:t>
            </w:r>
          </w:p>
          <w:p>
            <w:pPr>
              <w:spacing w:after="20"/>
              <w:ind w:left="20"/>
              <w:jc w:val="both"/>
            </w:pPr>
            <w:r>
              <w:rPr>
                <w:rFonts w:ascii="Times New Roman"/>
                <w:b w:val="false"/>
                <w:i w:val="false"/>
                <w:color w:val="000000"/>
                <w:sz w:val="20"/>
              </w:rPr>
              <w:t>
8708 30 910 9</w:t>
            </w:r>
          </w:p>
          <w:p>
            <w:pPr>
              <w:spacing w:after="20"/>
              <w:ind w:left="20"/>
              <w:jc w:val="both"/>
            </w:pPr>
            <w:r>
              <w:rPr>
                <w:rFonts w:ascii="Times New Roman"/>
                <w:b w:val="false"/>
                <w:i w:val="false"/>
                <w:color w:val="000000"/>
                <w:sz w:val="20"/>
              </w:rPr>
              <w:t>
8708 30 990 9</w:t>
            </w:r>
          </w:p>
          <w:p>
            <w:pPr>
              <w:spacing w:after="20"/>
              <w:ind w:left="20"/>
              <w:jc w:val="both"/>
            </w:pPr>
            <w:r>
              <w:rPr>
                <w:rFonts w:ascii="Times New Roman"/>
                <w:b w:val="false"/>
                <w:i w:val="false"/>
                <w:color w:val="000000"/>
                <w:sz w:val="20"/>
              </w:rPr>
              <w:t>
9026 90 000 0</w:t>
            </w:r>
          </w:p>
          <w:p>
            <w:pPr>
              <w:spacing w:after="20"/>
              <w:ind w:left="20"/>
              <w:jc w:val="both"/>
            </w:pPr>
            <w:r>
              <w:rPr>
                <w:rFonts w:ascii="Times New Roman"/>
                <w:b w:val="false"/>
                <w:i w:val="false"/>
                <w:color w:val="000000"/>
                <w:sz w:val="20"/>
              </w:rPr>
              <w:t>
9032 89 000 0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Компрессоры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8414 80 220 0</w:t>
            </w:r>
          </w:p>
          <w:p>
            <w:pPr>
              <w:spacing w:after="20"/>
              <w:ind w:left="20"/>
              <w:jc w:val="both"/>
            </w:pPr>
            <w:r>
              <w:rPr>
                <w:rFonts w:ascii="Times New Roman"/>
                <w:b w:val="false"/>
                <w:i w:val="false"/>
                <w:color w:val="000000"/>
                <w:sz w:val="20"/>
              </w:rPr>
              <w:t>
8414 80 280 0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Узлы и детали рулевого управления автомобилей: </w:t>
            </w:r>
          </w:p>
          <w:p>
            <w:pPr>
              <w:spacing w:after="20"/>
              <w:ind w:left="20"/>
              <w:jc w:val="both"/>
            </w:pPr>
            <w:r>
              <w:rPr>
                <w:rFonts w:ascii="Times New Roman"/>
                <w:b w:val="false"/>
                <w:i w:val="false"/>
                <w:color w:val="000000"/>
                <w:sz w:val="20"/>
              </w:rPr>
              <w:t>
рулевые колеса;</w:t>
            </w:r>
          </w:p>
          <w:p>
            <w:pPr>
              <w:spacing w:after="20"/>
              <w:ind w:left="20"/>
              <w:jc w:val="both"/>
            </w:pPr>
            <w:r>
              <w:rPr>
                <w:rFonts w:ascii="Times New Roman"/>
                <w:b w:val="false"/>
                <w:i w:val="false"/>
                <w:color w:val="000000"/>
                <w:sz w:val="20"/>
              </w:rPr>
              <w:t>
рулевые механизмы;</w:t>
            </w:r>
          </w:p>
          <w:p>
            <w:pPr>
              <w:spacing w:after="20"/>
              <w:ind w:left="20"/>
              <w:jc w:val="both"/>
            </w:pPr>
            <w:r>
              <w:rPr>
                <w:rFonts w:ascii="Times New Roman"/>
                <w:b w:val="false"/>
                <w:i w:val="false"/>
                <w:color w:val="000000"/>
                <w:sz w:val="20"/>
              </w:rPr>
              <w:t>
рулевые усилители;</w:t>
            </w:r>
          </w:p>
          <w:p>
            <w:pPr>
              <w:spacing w:after="20"/>
              <w:ind w:left="20"/>
              <w:jc w:val="both"/>
            </w:pPr>
            <w:r>
              <w:rPr>
                <w:rFonts w:ascii="Times New Roman"/>
                <w:b w:val="false"/>
                <w:i w:val="false"/>
                <w:color w:val="000000"/>
                <w:sz w:val="20"/>
              </w:rPr>
              <w:t>
гидронасосы;</w:t>
            </w:r>
          </w:p>
          <w:p>
            <w:pPr>
              <w:spacing w:after="20"/>
              <w:ind w:left="20"/>
              <w:jc w:val="both"/>
            </w:pPr>
            <w:r>
              <w:rPr>
                <w:rFonts w:ascii="Times New Roman"/>
                <w:b w:val="false"/>
                <w:i w:val="false"/>
                <w:color w:val="000000"/>
                <w:sz w:val="20"/>
              </w:rPr>
              <w:t>
распределители и силовые цилиндры рулевых усилителей;</w:t>
            </w:r>
          </w:p>
          <w:p>
            <w:pPr>
              <w:spacing w:after="20"/>
              <w:ind w:left="20"/>
              <w:jc w:val="both"/>
            </w:pPr>
            <w:r>
              <w:rPr>
                <w:rFonts w:ascii="Times New Roman"/>
                <w:b w:val="false"/>
                <w:i w:val="false"/>
                <w:color w:val="000000"/>
                <w:sz w:val="20"/>
              </w:rPr>
              <w:t>
колонки рулевого управления;</w:t>
            </w:r>
          </w:p>
          <w:p>
            <w:pPr>
              <w:spacing w:after="20"/>
              <w:ind w:left="20"/>
              <w:jc w:val="both"/>
            </w:pPr>
            <w:r>
              <w:rPr>
                <w:rFonts w:ascii="Times New Roman"/>
                <w:b w:val="false"/>
                <w:i w:val="false"/>
                <w:color w:val="000000"/>
                <w:sz w:val="20"/>
              </w:rPr>
              <w:t>
угловые редукторы;</w:t>
            </w:r>
          </w:p>
          <w:p>
            <w:pPr>
              <w:spacing w:after="20"/>
              <w:ind w:left="20"/>
              <w:jc w:val="both"/>
            </w:pPr>
            <w:r>
              <w:rPr>
                <w:rFonts w:ascii="Times New Roman"/>
                <w:b w:val="false"/>
                <w:i w:val="false"/>
                <w:color w:val="000000"/>
                <w:sz w:val="20"/>
              </w:rPr>
              <w:t>
рулевые валы;</w:t>
            </w:r>
          </w:p>
          <w:p>
            <w:pPr>
              <w:spacing w:after="20"/>
              <w:ind w:left="20"/>
              <w:jc w:val="both"/>
            </w:pPr>
            <w:r>
              <w:rPr>
                <w:rFonts w:ascii="Times New Roman"/>
                <w:b w:val="false"/>
                <w:i w:val="false"/>
                <w:color w:val="000000"/>
                <w:sz w:val="20"/>
              </w:rPr>
              <w:t>
рулевые тяги;</w:t>
            </w:r>
          </w:p>
          <w:p>
            <w:pPr>
              <w:spacing w:after="20"/>
              <w:ind w:left="20"/>
              <w:jc w:val="both"/>
            </w:pPr>
            <w:r>
              <w:rPr>
                <w:rFonts w:ascii="Times New Roman"/>
                <w:b w:val="false"/>
                <w:i w:val="false"/>
                <w:color w:val="000000"/>
                <w:sz w:val="20"/>
              </w:rPr>
              <w:t>
промежуточные опоры рулевого привода и рычаги;</w:t>
            </w:r>
          </w:p>
          <w:p>
            <w:pPr>
              <w:spacing w:after="20"/>
              <w:ind w:left="20"/>
              <w:jc w:val="both"/>
            </w:pPr>
            <w:r>
              <w:rPr>
                <w:rFonts w:ascii="Times New Roman"/>
                <w:b w:val="false"/>
                <w:i w:val="false"/>
                <w:color w:val="000000"/>
                <w:sz w:val="20"/>
              </w:rPr>
              <w:t>
шкворни поворотных цапф</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8412 21 800 8</w:t>
            </w:r>
          </w:p>
          <w:p>
            <w:pPr>
              <w:spacing w:after="20"/>
              <w:ind w:left="20"/>
              <w:jc w:val="both"/>
            </w:pPr>
            <w:r>
              <w:rPr>
                <w:rFonts w:ascii="Times New Roman"/>
                <w:b w:val="false"/>
                <w:i w:val="false"/>
                <w:color w:val="000000"/>
                <w:sz w:val="20"/>
              </w:rPr>
              <w:t>
8413 60 310 0</w:t>
            </w:r>
          </w:p>
          <w:p>
            <w:pPr>
              <w:spacing w:after="20"/>
              <w:ind w:left="20"/>
              <w:jc w:val="both"/>
            </w:pPr>
            <w:r>
              <w:rPr>
                <w:rFonts w:ascii="Times New Roman"/>
                <w:b w:val="false"/>
                <w:i w:val="false"/>
                <w:color w:val="000000"/>
                <w:sz w:val="20"/>
              </w:rPr>
              <w:t>
8413 60 610 0</w:t>
            </w:r>
          </w:p>
          <w:p>
            <w:pPr>
              <w:spacing w:after="20"/>
              <w:ind w:left="20"/>
              <w:jc w:val="both"/>
            </w:pPr>
            <w:r>
              <w:rPr>
                <w:rFonts w:ascii="Times New Roman"/>
                <w:b w:val="false"/>
                <w:i w:val="false"/>
                <w:color w:val="000000"/>
                <w:sz w:val="20"/>
              </w:rPr>
              <w:t>
8479 89 970 7</w:t>
            </w:r>
          </w:p>
          <w:p>
            <w:pPr>
              <w:spacing w:after="20"/>
              <w:ind w:left="20"/>
              <w:jc w:val="both"/>
            </w:pPr>
            <w:r>
              <w:rPr>
                <w:rFonts w:ascii="Times New Roman"/>
                <w:b w:val="false"/>
                <w:i w:val="false"/>
                <w:color w:val="000000"/>
                <w:sz w:val="20"/>
              </w:rPr>
              <w:t>
8537 10</w:t>
            </w:r>
          </w:p>
          <w:p>
            <w:pPr>
              <w:spacing w:after="20"/>
              <w:ind w:left="20"/>
              <w:jc w:val="both"/>
            </w:pPr>
            <w:r>
              <w:rPr>
                <w:rFonts w:ascii="Times New Roman"/>
                <w:b w:val="false"/>
                <w:i w:val="false"/>
                <w:color w:val="000000"/>
                <w:sz w:val="20"/>
              </w:rPr>
              <w:t>
8708</w:t>
            </w:r>
          </w:p>
          <w:p>
            <w:pPr>
              <w:spacing w:after="20"/>
              <w:ind w:left="20"/>
              <w:jc w:val="both"/>
            </w:pPr>
            <w:r>
              <w:rPr>
                <w:rFonts w:ascii="Times New Roman"/>
                <w:b w:val="false"/>
                <w:i w:val="false"/>
                <w:color w:val="000000"/>
                <w:sz w:val="20"/>
              </w:rPr>
              <w:t>
9032 89 000 0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Рули мотоциклетного типа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8714 10 900 0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Шарниры шаровые подвески и рулевого управления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8708 80 990 9</w:t>
            </w:r>
          </w:p>
          <w:p>
            <w:pPr>
              <w:spacing w:after="20"/>
              <w:ind w:left="20"/>
              <w:jc w:val="both"/>
            </w:pPr>
            <w:r>
              <w:rPr>
                <w:rFonts w:ascii="Times New Roman"/>
                <w:b w:val="false"/>
                <w:i w:val="false"/>
                <w:color w:val="000000"/>
                <w:sz w:val="20"/>
              </w:rPr>
              <w:t>
8708 94 990 9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Колеса транспортных средств</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8708 70 500 9</w:t>
            </w:r>
          </w:p>
          <w:p>
            <w:pPr>
              <w:spacing w:after="20"/>
              <w:ind w:left="20"/>
              <w:jc w:val="both"/>
            </w:pPr>
            <w:r>
              <w:rPr>
                <w:rFonts w:ascii="Times New Roman"/>
                <w:b w:val="false"/>
                <w:i w:val="false"/>
                <w:color w:val="000000"/>
                <w:sz w:val="20"/>
              </w:rPr>
              <w:t>
8708 70 990 9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Шины пневматические для легковых автомобилей и их прицепов</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4011 10 000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Шины пневматические для легких грузовых и грузовых автомобилей и их прицепов, автобусов и троллейбусов</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4011 20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Шины пневматические для мотоциклов, мотороллеров, квадрициклов и мопедов</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4011 40 000 0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Шины пневматические запасных колес для временного использования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 или декларация о соответствии</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Восстановленные пневматические шины для автомобилей и их прицепов</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4012 11 000 0</w:t>
            </w:r>
          </w:p>
          <w:p>
            <w:pPr>
              <w:spacing w:after="20"/>
              <w:ind w:left="20"/>
              <w:jc w:val="both"/>
            </w:pPr>
            <w:r>
              <w:rPr>
                <w:rFonts w:ascii="Times New Roman"/>
                <w:b w:val="false"/>
                <w:i w:val="false"/>
                <w:color w:val="000000"/>
                <w:sz w:val="20"/>
              </w:rPr>
              <w:t>
4012 12 000 0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Сцепные устройства (тягово-сцепные, седельно-сцепные и буксирные)</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8708 29 900 9</w:t>
            </w:r>
          </w:p>
          <w:p>
            <w:pPr>
              <w:spacing w:after="20"/>
              <w:ind w:left="20"/>
              <w:jc w:val="both"/>
            </w:pPr>
            <w:r>
              <w:rPr>
                <w:rFonts w:ascii="Times New Roman"/>
                <w:b w:val="false"/>
                <w:i w:val="false"/>
                <w:color w:val="000000"/>
                <w:sz w:val="20"/>
              </w:rPr>
              <w:t>
8708 99 930 9</w:t>
            </w:r>
          </w:p>
          <w:p>
            <w:pPr>
              <w:spacing w:after="20"/>
              <w:ind w:left="20"/>
              <w:jc w:val="both"/>
            </w:pPr>
            <w:r>
              <w:rPr>
                <w:rFonts w:ascii="Times New Roman"/>
                <w:b w:val="false"/>
                <w:i w:val="false"/>
                <w:color w:val="000000"/>
                <w:sz w:val="20"/>
              </w:rPr>
              <w:t>
8708 99 970 9</w:t>
            </w:r>
          </w:p>
          <w:p>
            <w:pPr>
              <w:spacing w:after="20"/>
              <w:ind w:left="20"/>
              <w:jc w:val="both"/>
            </w:pPr>
            <w:r>
              <w:rPr>
                <w:rFonts w:ascii="Times New Roman"/>
                <w:b w:val="false"/>
                <w:i w:val="false"/>
                <w:color w:val="000000"/>
                <w:sz w:val="20"/>
              </w:rPr>
              <w:t>
8716 90 900 0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Гидравлические опрокидывающие механизмы автосамосвалов:</w:t>
            </w:r>
          </w:p>
          <w:p>
            <w:pPr>
              <w:spacing w:after="20"/>
              <w:ind w:left="20"/>
              <w:jc w:val="both"/>
            </w:pPr>
            <w:r>
              <w:rPr>
                <w:rFonts w:ascii="Times New Roman"/>
                <w:b w:val="false"/>
                <w:i w:val="false"/>
                <w:color w:val="000000"/>
                <w:sz w:val="20"/>
              </w:rPr>
              <w:t xml:space="preserve">
гидроцилиндры телескопические одностороннего действия; </w:t>
            </w:r>
          </w:p>
          <w:p>
            <w:pPr>
              <w:spacing w:after="20"/>
              <w:ind w:left="20"/>
              <w:jc w:val="both"/>
            </w:pPr>
            <w:r>
              <w:rPr>
                <w:rFonts w:ascii="Times New Roman"/>
                <w:b w:val="false"/>
                <w:i w:val="false"/>
                <w:color w:val="000000"/>
                <w:sz w:val="20"/>
              </w:rPr>
              <w:t>
гидрораспределитель с ручным и дистанционным управлением</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8412 21 200 9</w:t>
            </w:r>
          </w:p>
          <w:p>
            <w:pPr>
              <w:spacing w:after="20"/>
              <w:ind w:left="20"/>
              <w:jc w:val="both"/>
            </w:pPr>
            <w:r>
              <w:rPr>
                <w:rFonts w:ascii="Times New Roman"/>
                <w:b w:val="false"/>
                <w:i w:val="false"/>
                <w:color w:val="000000"/>
                <w:sz w:val="20"/>
              </w:rPr>
              <w:t>
8412 21 800 8</w:t>
            </w:r>
          </w:p>
          <w:p>
            <w:pPr>
              <w:spacing w:after="20"/>
              <w:ind w:left="20"/>
              <w:jc w:val="both"/>
            </w:pPr>
            <w:r>
              <w:rPr>
                <w:rFonts w:ascii="Times New Roman"/>
                <w:b w:val="false"/>
                <w:i w:val="false"/>
                <w:color w:val="000000"/>
                <w:sz w:val="20"/>
              </w:rPr>
              <w:t>
8412 29 200 9</w:t>
            </w:r>
          </w:p>
          <w:p>
            <w:pPr>
              <w:spacing w:after="20"/>
              <w:ind w:left="20"/>
              <w:jc w:val="both"/>
            </w:pPr>
            <w:r>
              <w:rPr>
                <w:rFonts w:ascii="Times New Roman"/>
                <w:b w:val="false"/>
                <w:i w:val="false"/>
                <w:color w:val="000000"/>
                <w:sz w:val="20"/>
              </w:rPr>
              <w:t>
8412 29 810 9</w:t>
            </w:r>
          </w:p>
          <w:p>
            <w:pPr>
              <w:spacing w:after="20"/>
              <w:ind w:left="20"/>
              <w:jc w:val="both"/>
            </w:pPr>
            <w:r>
              <w:rPr>
                <w:rFonts w:ascii="Times New Roman"/>
                <w:b w:val="false"/>
                <w:i w:val="false"/>
                <w:color w:val="000000"/>
                <w:sz w:val="20"/>
              </w:rPr>
              <w:t>
8412 29 890 9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 или декларация о соответствии</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Гидравлические механизмы опрокидывания кабин транспортных средств:</w:t>
            </w:r>
          </w:p>
          <w:p>
            <w:pPr>
              <w:spacing w:after="20"/>
              <w:ind w:left="20"/>
              <w:jc w:val="both"/>
            </w:pPr>
            <w:r>
              <w:rPr>
                <w:rFonts w:ascii="Times New Roman"/>
                <w:b w:val="false"/>
                <w:i w:val="false"/>
                <w:color w:val="000000"/>
                <w:sz w:val="20"/>
              </w:rPr>
              <w:t xml:space="preserve">
гидроцилиндры гидравлического механизма опрокидывания кабин; </w:t>
            </w:r>
          </w:p>
          <w:p>
            <w:pPr>
              <w:spacing w:after="20"/>
              <w:ind w:left="20"/>
              <w:jc w:val="both"/>
            </w:pPr>
            <w:r>
              <w:rPr>
                <w:rFonts w:ascii="Times New Roman"/>
                <w:b w:val="false"/>
                <w:i w:val="false"/>
                <w:color w:val="000000"/>
                <w:sz w:val="20"/>
              </w:rPr>
              <w:t xml:space="preserve">
насосы гидравлического механизма опрокидывания кабин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8412 21 200 9</w:t>
            </w:r>
          </w:p>
          <w:p>
            <w:pPr>
              <w:spacing w:after="20"/>
              <w:ind w:left="20"/>
              <w:jc w:val="both"/>
            </w:pPr>
            <w:r>
              <w:rPr>
                <w:rFonts w:ascii="Times New Roman"/>
                <w:b w:val="false"/>
                <w:i w:val="false"/>
                <w:color w:val="000000"/>
                <w:sz w:val="20"/>
              </w:rPr>
              <w:t>
8412 21 800 8</w:t>
            </w:r>
          </w:p>
          <w:p>
            <w:pPr>
              <w:spacing w:after="20"/>
              <w:ind w:left="20"/>
              <w:jc w:val="both"/>
            </w:pPr>
            <w:r>
              <w:rPr>
                <w:rFonts w:ascii="Times New Roman"/>
                <w:b w:val="false"/>
                <w:i w:val="false"/>
                <w:color w:val="000000"/>
                <w:sz w:val="20"/>
              </w:rPr>
              <w:t>
8412 29 200 9</w:t>
            </w:r>
          </w:p>
          <w:p>
            <w:pPr>
              <w:spacing w:after="20"/>
              <w:ind w:left="20"/>
              <w:jc w:val="both"/>
            </w:pPr>
            <w:r>
              <w:rPr>
                <w:rFonts w:ascii="Times New Roman"/>
                <w:b w:val="false"/>
                <w:i w:val="false"/>
                <w:color w:val="000000"/>
                <w:sz w:val="20"/>
              </w:rPr>
              <w:t>
8412 29 810 9</w:t>
            </w:r>
          </w:p>
          <w:p>
            <w:pPr>
              <w:spacing w:after="20"/>
              <w:ind w:left="20"/>
              <w:jc w:val="both"/>
            </w:pPr>
            <w:r>
              <w:rPr>
                <w:rFonts w:ascii="Times New Roman"/>
                <w:b w:val="false"/>
                <w:i w:val="false"/>
                <w:color w:val="000000"/>
                <w:sz w:val="20"/>
              </w:rPr>
              <w:t>
8412 29 890 9</w:t>
            </w:r>
          </w:p>
          <w:p>
            <w:pPr>
              <w:spacing w:after="20"/>
              <w:ind w:left="20"/>
              <w:jc w:val="both"/>
            </w:pPr>
            <w:r>
              <w:rPr>
                <w:rFonts w:ascii="Times New Roman"/>
                <w:b w:val="false"/>
                <w:i w:val="false"/>
                <w:color w:val="000000"/>
                <w:sz w:val="20"/>
              </w:rPr>
              <w:t>
8413 20 000 0</w:t>
            </w:r>
          </w:p>
          <w:p>
            <w:pPr>
              <w:spacing w:after="20"/>
              <w:ind w:left="20"/>
              <w:jc w:val="both"/>
            </w:pPr>
            <w:r>
              <w:rPr>
                <w:rFonts w:ascii="Times New Roman"/>
                <w:b w:val="false"/>
                <w:i w:val="false"/>
                <w:color w:val="000000"/>
                <w:sz w:val="20"/>
              </w:rPr>
              <w:t>
8413 60 200 0</w:t>
            </w:r>
          </w:p>
          <w:p>
            <w:pPr>
              <w:spacing w:after="20"/>
              <w:ind w:left="20"/>
              <w:jc w:val="both"/>
            </w:pPr>
            <w:r>
              <w:rPr>
                <w:rFonts w:ascii="Times New Roman"/>
                <w:b w:val="false"/>
                <w:i w:val="false"/>
                <w:color w:val="000000"/>
                <w:sz w:val="20"/>
              </w:rPr>
              <w:t>
8413 60 310 0</w:t>
            </w:r>
          </w:p>
          <w:p>
            <w:pPr>
              <w:spacing w:after="20"/>
              <w:ind w:left="20"/>
              <w:jc w:val="both"/>
            </w:pPr>
            <w:r>
              <w:rPr>
                <w:rFonts w:ascii="Times New Roman"/>
                <w:b w:val="false"/>
                <w:i w:val="false"/>
                <w:color w:val="000000"/>
                <w:sz w:val="20"/>
              </w:rPr>
              <w:t>
8413 60 700 0</w:t>
            </w:r>
          </w:p>
          <w:p>
            <w:pPr>
              <w:spacing w:after="20"/>
              <w:ind w:left="20"/>
              <w:jc w:val="both"/>
            </w:pPr>
            <w:r>
              <w:rPr>
                <w:rFonts w:ascii="Times New Roman"/>
                <w:b w:val="false"/>
                <w:i w:val="false"/>
                <w:color w:val="000000"/>
                <w:sz w:val="20"/>
              </w:rPr>
              <w:t>
8413 60 800 0</w:t>
            </w:r>
          </w:p>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 или декларация о соответствии</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Рукава гидроусилителя рулевого управления и опрокидывателя платформы автосамосвала</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4009 21 000 0</w:t>
            </w:r>
          </w:p>
          <w:p>
            <w:pPr>
              <w:spacing w:after="20"/>
              <w:ind w:left="20"/>
              <w:jc w:val="both"/>
            </w:pPr>
            <w:r>
              <w:rPr>
                <w:rFonts w:ascii="Times New Roman"/>
                <w:b w:val="false"/>
                <w:i w:val="false"/>
                <w:color w:val="000000"/>
                <w:sz w:val="20"/>
              </w:rPr>
              <w:t>
4009 22 000 9</w:t>
            </w:r>
          </w:p>
          <w:p>
            <w:pPr>
              <w:spacing w:after="20"/>
              <w:ind w:left="20"/>
              <w:jc w:val="both"/>
            </w:pPr>
            <w:r>
              <w:rPr>
                <w:rFonts w:ascii="Times New Roman"/>
                <w:b w:val="false"/>
                <w:i w:val="false"/>
                <w:color w:val="000000"/>
                <w:sz w:val="20"/>
              </w:rPr>
              <w:t>
4009 31 000 0</w:t>
            </w:r>
          </w:p>
          <w:p>
            <w:pPr>
              <w:spacing w:after="20"/>
              <w:ind w:left="20"/>
              <w:jc w:val="both"/>
            </w:pPr>
            <w:r>
              <w:rPr>
                <w:rFonts w:ascii="Times New Roman"/>
                <w:b w:val="false"/>
                <w:i w:val="false"/>
                <w:color w:val="000000"/>
                <w:sz w:val="20"/>
              </w:rPr>
              <w:t>
4009 32 000 0</w:t>
            </w:r>
          </w:p>
          <w:p>
            <w:pPr>
              <w:spacing w:after="20"/>
              <w:ind w:left="20"/>
              <w:jc w:val="both"/>
            </w:pPr>
            <w:r>
              <w:rPr>
                <w:rFonts w:ascii="Times New Roman"/>
                <w:b w:val="false"/>
                <w:i w:val="false"/>
                <w:color w:val="000000"/>
                <w:sz w:val="20"/>
              </w:rPr>
              <w:t>
4009 41 000 0</w:t>
            </w:r>
          </w:p>
          <w:p>
            <w:pPr>
              <w:spacing w:after="20"/>
              <w:ind w:left="20"/>
              <w:jc w:val="both"/>
            </w:pPr>
            <w:r>
              <w:rPr>
                <w:rFonts w:ascii="Times New Roman"/>
                <w:b w:val="false"/>
                <w:i w:val="false"/>
                <w:color w:val="000000"/>
                <w:sz w:val="20"/>
              </w:rPr>
              <w:t>
4009 42 000 0</w:t>
            </w:r>
          </w:p>
          <w:p>
            <w:pPr>
              <w:spacing w:after="20"/>
              <w:ind w:left="20"/>
              <w:jc w:val="both"/>
            </w:pPr>
            <w:r>
              <w:rPr>
                <w:rFonts w:ascii="Times New Roman"/>
                <w:b w:val="false"/>
                <w:i w:val="false"/>
                <w:color w:val="000000"/>
                <w:sz w:val="20"/>
              </w:rPr>
              <w:t>
7306 30 770 8</w:t>
            </w:r>
          </w:p>
          <w:p>
            <w:pPr>
              <w:spacing w:after="20"/>
              <w:ind w:left="20"/>
              <w:jc w:val="both"/>
            </w:pPr>
            <w:r>
              <w:rPr>
                <w:rFonts w:ascii="Times New Roman"/>
                <w:b w:val="false"/>
                <w:i w:val="false"/>
                <w:color w:val="000000"/>
                <w:sz w:val="20"/>
              </w:rPr>
              <w:t>
7306 40 800 8</w:t>
            </w:r>
          </w:p>
          <w:p>
            <w:pPr>
              <w:spacing w:after="20"/>
              <w:ind w:left="20"/>
              <w:jc w:val="both"/>
            </w:pPr>
            <w:r>
              <w:rPr>
                <w:rFonts w:ascii="Times New Roman"/>
                <w:b w:val="false"/>
                <w:i w:val="false"/>
                <w:color w:val="000000"/>
                <w:sz w:val="20"/>
              </w:rPr>
              <w:t>
7411 29 000 0</w:t>
            </w:r>
          </w:p>
          <w:p>
            <w:pPr>
              <w:spacing w:after="20"/>
              <w:ind w:left="20"/>
              <w:jc w:val="both"/>
            </w:pPr>
            <w:r>
              <w:rPr>
                <w:rFonts w:ascii="Times New Roman"/>
                <w:b w:val="false"/>
                <w:i w:val="false"/>
                <w:color w:val="000000"/>
                <w:sz w:val="20"/>
              </w:rPr>
              <w:t>
7412 20 000 0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Бамперы и дуги защитные для мотоциклов</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8708 10 900 9</w:t>
            </w:r>
          </w:p>
          <w:p>
            <w:pPr>
              <w:spacing w:after="20"/>
              <w:ind w:left="20"/>
              <w:jc w:val="both"/>
            </w:pPr>
            <w:r>
              <w:rPr>
                <w:rFonts w:ascii="Times New Roman"/>
                <w:b w:val="false"/>
                <w:i w:val="false"/>
                <w:color w:val="000000"/>
                <w:sz w:val="20"/>
              </w:rPr>
              <w:t>
8714 10 900 0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 или декларация о соответствии</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Задние и боковые защитные устройства грузовых автомобилей и прицепов</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8708 29 900 9</w:t>
            </w:r>
          </w:p>
          <w:p>
            <w:pPr>
              <w:spacing w:after="20"/>
              <w:ind w:left="20"/>
              <w:jc w:val="both"/>
            </w:pPr>
            <w:r>
              <w:rPr>
                <w:rFonts w:ascii="Times New Roman"/>
                <w:b w:val="false"/>
                <w:i w:val="false"/>
                <w:color w:val="000000"/>
                <w:sz w:val="20"/>
              </w:rPr>
              <w:t>
8708 99 930 9</w:t>
            </w:r>
          </w:p>
          <w:p>
            <w:pPr>
              <w:spacing w:after="20"/>
              <w:ind w:left="20"/>
              <w:jc w:val="both"/>
            </w:pPr>
            <w:r>
              <w:rPr>
                <w:rFonts w:ascii="Times New Roman"/>
                <w:b w:val="false"/>
                <w:i w:val="false"/>
                <w:color w:val="000000"/>
                <w:sz w:val="20"/>
              </w:rPr>
              <w:t>
8708 99 970 9</w:t>
            </w:r>
          </w:p>
          <w:p>
            <w:pPr>
              <w:spacing w:after="20"/>
              <w:ind w:left="20"/>
              <w:jc w:val="both"/>
            </w:pPr>
            <w:r>
              <w:rPr>
                <w:rFonts w:ascii="Times New Roman"/>
                <w:b w:val="false"/>
                <w:i w:val="false"/>
                <w:color w:val="000000"/>
                <w:sz w:val="20"/>
              </w:rPr>
              <w:t>
8716 90 100 0</w:t>
            </w:r>
          </w:p>
          <w:p>
            <w:pPr>
              <w:spacing w:after="20"/>
              <w:ind w:left="20"/>
              <w:jc w:val="both"/>
            </w:pPr>
            <w:r>
              <w:rPr>
                <w:rFonts w:ascii="Times New Roman"/>
                <w:b w:val="false"/>
                <w:i w:val="false"/>
                <w:color w:val="000000"/>
                <w:sz w:val="20"/>
              </w:rPr>
              <w:t>
8716 90 300 0</w:t>
            </w:r>
          </w:p>
          <w:p>
            <w:pPr>
              <w:spacing w:after="20"/>
              <w:ind w:left="20"/>
              <w:jc w:val="both"/>
            </w:pPr>
            <w:r>
              <w:rPr>
                <w:rFonts w:ascii="Times New Roman"/>
                <w:b w:val="false"/>
                <w:i w:val="false"/>
                <w:color w:val="000000"/>
                <w:sz w:val="20"/>
              </w:rPr>
              <w:t>
8716 90 900 0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Сиденья автомобилей</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9401 20 000 9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Подголовники сидений</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9401 99 000 9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Ремни безопасности</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8708 21 900 9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Подушки безопасности</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8708 95 990 9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сертификат соответствия </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Удерживающие устройства для детей</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9401 71 000 1</w:t>
            </w:r>
          </w:p>
          <w:p>
            <w:pPr>
              <w:spacing w:after="20"/>
              <w:ind w:left="20"/>
              <w:jc w:val="both"/>
            </w:pPr>
            <w:r>
              <w:rPr>
                <w:rFonts w:ascii="Times New Roman"/>
                <w:b w:val="false"/>
                <w:i w:val="false"/>
                <w:color w:val="000000"/>
                <w:sz w:val="20"/>
              </w:rPr>
              <w:t>
9401 79 000 1</w:t>
            </w:r>
          </w:p>
          <w:p>
            <w:pPr>
              <w:spacing w:after="20"/>
              <w:ind w:left="20"/>
              <w:jc w:val="both"/>
            </w:pPr>
            <w:r>
              <w:rPr>
                <w:rFonts w:ascii="Times New Roman"/>
                <w:b w:val="false"/>
                <w:i w:val="false"/>
                <w:color w:val="000000"/>
                <w:sz w:val="20"/>
              </w:rPr>
              <w:t>
9401 80 000 1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Стекла безопасные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7007 11 100 9</w:t>
            </w:r>
          </w:p>
          <w:p>
            <w:pPr>
              <w:spacing w:after="20"/>
              <w:ind w:left="20"/>
              <w:jc w:val="both"/>
            </w:pPr>
            <w:r>
              <w:rPr>
                <w:rFonts w:ascii="Times New Roman"/>
                <w:b w:val="false"/>
                <w:i w:val="false"/>
                <w:color w:val="000000"/>
                <w:sz w:val="20"/>
              </w:rPr>
              <w:t>
7007 21 200 9</w:t>
            </w:r>
          </w:p>
          <w:p>
            <w:pPr>
              <w:spacing w:after="20"/>
              <w:ind w:left="20"/>
              <w:jc w:val="both"/>
            </w:pPr>
            <w:r>
              <w:rPr>
                <w:rFonts w:ascii="Times New Roman"/>
                <w:b w:val="false"/>
                <w:i w:val="false"/>
                <w:color w:val="000000"/>
                <w:sz w:val="20"/>
              </w:rPr>
              <w:t>
8708 22 000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Зеркала заднего вида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7009 10 000 9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Стеклоочистители и запасные части к ним (моторедукторы, щетки)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8501 10 990 0</w:t>
            </w:r>
          </w:p>
          <w:p>
            <w:pPr>
              <w:spacing w:after="20"/>
              <w:ind w:left="20"/>
              <w:jc w:val="both"/>
            </w:pPr>
            <w:r>
              <w:rPr>
                <w:rFonts w:ascii="Times New Roman"/>
                <w:b w:val="false"/>
                <w:i w:val="false"/>
                <w:color w:val="000000"/>
                <w:sz w:val="20"/>
              </w:rPr>
              <w:t>
8501 20 000 9</w:t>
            </w:r>
          </w:p>
          <w:p>
            <w:pPr>
              <w:spacing w:after="20"/>
              <w:ind w:left="20"/>
              <w:jc w:val="both"/>
            </w:pPr>
            <w:r>
              <w:rPr>
                <w:rFonts w:ascii="Times New Roman"/>
                <w:b w:val="false"/>
                <w:i w:val="false"/>
                <w:color w:val="000000"/>
                <w:sz w:val="20"/>
              </w:rPr>
              <w:t>
8512 40 000 9</w:t>
            </w:r>
          </w:p>
          <w:p>
            <w:pPr>
              <w:spacing w:after="20"/>
              <w:ind w:left="20"/>
              <w:jc w:val="both"/>
            </w:pPr>
            <w:r>
              <w:rPr>
                <w:rFonts w:ascii="Times New Roman"/>
                <w:b w:val="false"/>
                <w:i w:val="false"/>
                <w:color w:val="000000"/>
                <w:sz w:val="20"/>
              </w:rPr>
              <w:t>
8512 90 900 8</w:t>
            </w:r>
          </w:p>
          <w:p>
            <w:pPr>
              <w:spacing w:after="20"/>
              <w:ind w:left="20"/>
              <w:jc w:val="both"/>
            </w:pPr>
            <w:r>
              <w:rPr>
                <w:rFonts w:ascii="Times New Roman"/>
                <w:b w:val="false"/>
                <w:i w:val="false"/>
                <w:color w:val="000000"/>
                <w:sz w:val="20"/>
              </w:rPr>
              <w:t>
9603 50 000 9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 или декларация о соответствии</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Фароочистители и запасные части к ним (моторедукторы)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8501 10 990 0</w:t>
            </w:r>
          </w:p>
          <w:p>
            <w:pPr>
              <w:spacing w:after="20"/>
              <w:ind w:left="20"/>
              <w:jc w:val="both"/>
            </w:pPr>
            <w:r>
              <w:rPr>
                <w:rFonts w:ascii="Times New Roman"/>
                <w:b w:val="false"/>
                <w:i w:val="false"/>
                <w:color w:val="000000"/>
                <w:sz w:val="20"/>
              </w:rPr>
              <w:t>
8501 20 000 9</w:t>
            </w:r>
          </w:p>
          <w:p>
            <w:pPr>
              <w:spacing w:after="20"/>
              <w:ind w:left="20"/>
              <w:jc w:val="both"/>
            </w:pPr>
            <w:r>
              <w:rPr>
                <w:rFonts w:ascii="Times New Roman"/>
                <w:b w:val="false"/>
                <w:i w:val="false"/>
                <w:color w:val="000000"/>
                <w:sz w:val="20"/>
              </w:rPr>
              <w:t>
8512 40 000 9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p>
            <w:pPr>
              <w:spacing w:after="20"/>
              <w:ind w:left="20"/>
              <w:jc w:val="both"/>
            </w:pPr>
            <w:r>
              <w:rPr>
                <w:rFonts w:ascii="Times New Roman"/>
                <w:b w:val="false"/>
                <w:i w:val="false"/>
                <w:color w:val="000000"/>
                <w:sz w:val="20"/>
              </w:rPr>
              <w:t xml:space="preserve">
или декларация </w:t>
            </w:r>
          </w:p>
          <w:p>
            <w:pPr>
              <w:spacing w:after="20"/>
              <w:ind w:left="20"/>
              <w:jc w:val="both"/>
            </w:pPr>
            <w:r>
              <w:rPr>
                <w:rFonts w:ascii="Times New Roman"/>
                <w:b w:val="false"/>
                <w:i w:val="false"/>
                <w:color w:val="000000"/>
                <w:sz w:val="20"/>
              </w:rPr>
              <w:t>
о соответствии</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Фары автомобильные ближнего и дальнего света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8512 20 000 9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Лампы накаливания для фар и фонарей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8539 21 300 9</w:t>
            </w:r>
          </w:p>
          <w:p>
            <w:pPr>
              <w:spacing w:after="20"/>
              <w:ind w:left="20"/>
              <w:jc w:val="both"/>
            </w:pPr>
            <w:r>
              <w:rPr>
                <w:rFonts w:ascii="Times New Roman"/>
                <w:b w:val="false"/>
                <w:i w:val="false"/>
                <w:color w:val="000000"/>
                <w:sz w:val="20"/>
              </w:rPr>
              <w:t>
8539 29 300 9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Световозвращающие приспособления (световозвращатели)</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3926 90 970 9</w:t>
            </w:r>
          </w:p>
          <w:p>
            <w:pPr>
              <w:spacing w:after="20"/>
              <w:ind w:left="20"/>
              <w:jc w:val="both"/>
            </w:pPr>
            <w:r>
              <w:rPr>
                <w:rFonts w:ascii="Times New Roman"/>
                <w:b w:val="false"/>
                <w:i w:val="false"/>
                <w:color w:val="000000"/>
                <w:sz w:val="20"/>
              </w:rPr>
              <w:t>
7014 00 000 0</w:t>
            </w:r>
          </w:p>
          <w:p>
            <w:pPr>
              <w:spacing w:after="20"/>
              <w:ind w:left="20"/>
              <w:jc w:val="both"/>
            </w:pPr>
            <w:r>
              <w:rPr>
                <w:rFonts w:ascii="Times New Roman"/>
                <w:b w:val="false"/>
                <w:i w:val="false"/>
                <w:color w:val="000000"/>
                <w:sz w:val="20"/>
              </w:rPr>
              <w:t>
8708</w:t>
            </w:r>
          </w:p>
          <w:p>
            <w:pPr>
              <w:spacing w:after="20"/>
              <w:ind w:left="20"/>
              <w:jc w:val="both"/>
            </w:pPr>
            <w:r>
              <w:rPr>
                <w:rFonts w:ascii="Times New Roman"/>
                <w:b w:val="false"/>
                <w:i w:val="false"/>
                <w:color w:val="000000"/>
                <w:sz w:val="20"/>
              </w:rPr>
              <w:t>
8714 10 900 0</w:t>
            </w:r>
          </w:p>
          <w:p>
            <w:pPr>
              <w:spacing w:after="20"/>
              <w:ind w:left="20"/>
              <w:jc w:val="both"/>
            </w:pPr>
            <w:r>
              <w:rPr>
                <w:rFonts w:ascii="Times New Roman"/>
                <w:b w:val="false"/>
                <w:i w:val="false"/>
                <w:color w:val="000000"/>
                <w:sz w:val="20"/>
              </w:rPr>
              <w:t>
8716 90 900 0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Фонари освещения заднего регистрационного знака, указатели поворота, габаритные и контурные огни, сигналы торможения, противотуманные фары, устройства освещения и световой сигнализации мотоциклов и квадрициклов, фонари заднего хода транспортных средств, галогенные лампы-фары HSB, задние противотуманные огни, фары для мопедов, фары для мотоциклов, предупреждающие огни, фары для мотоциклов с галогенными лампами HS, фары ближнего и дальнего света для мопедов, стояночные огни, фары для мопедов с галогенными лампами HS2, дневные ходовые огни, боковые габаритные огни, фары с газоразрядными источниками света</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8512 20 000 9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Газоразрядные источники света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8539 32 900 0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Звуковые сигнальные приборы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8512 30 900 9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Спидометры, их датчики и комбинации приборов, включающие спидометры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8708 29 900 9</w:t>
            </w:r>
          </w:p>
          <w:p>
            <w:pPr>
              <w:spacing w:after="20"/>
              <w:ind w:left="20"/>
              <w:jc w:val="both"/>
            </w:pPr>
            <w:r>
              <w:rPr>
                <w:rFonts w:ascii="Times New Roman"/>
                <w:b w:val="false"/>
                <w:i w:val="false"/>
                <w:color w:val="000000"/>
                <w:sz w:val="20"/>
              </w:rPr>
              <w:t>
9029 20 310 9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Устройства ограничения скорости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8409 91 000 8</w:t>
            </w:r>
          </w:p>
          <w:p>
            <w:pPr>
              <w:spacing w:after="20"/>
              <w:ind w:left="20"/>
              <w:jc w:val="both"/>
            </w:pPr>
            <w:r>
              <w:rPr>
                <w:rFonts w:ascii="Times New Roman"/>
                <w:b w:val="false"/>
                <w:i w:val="false"/>
                <w:color w:val="000000"/>
                <w:sz w:val="20"/>
              </w:rPr>
              <w:t>
8409 99 000 9</w:t>
            </w:r>
          </w:p>
          <w:p>
            <w:pPr>
              <w:spacing w:after="20"/>
              <w:ind w:left="20"/>
              <w:jc w:val="both"/>
            </w:pPr>
            <w:r>
              <w:rPr>
                <w:rFonts w:ascii="Times New Roman"/>
                <w:b w:val="false"/>
                <w:i w:val="false"/>
                <w:color w:val="000000"/>
                <w:sz w:val="20"/>
              </w:rPr>
              <w:t>
8413 91 000 8</w:t>
            </w:r>
          </w:p>
          <w:p>
            <w:pPr>
              <w:spacing w:after="20"/>
              <w:ind w:left="20"/>
              <w:jc w:val="both"/>
            </w:pPr>
            <w:r>
              <w:rPr>
                <w:rFonts w:ascii="Times New Roman"/>
                <w:b w:val="false"/>
                <w:i w:val="false"/>
                <w:color w:val="000000"/>
                <w:sz w:val="20"/>
              </w:rPr>
              <w:t>
8511 80 000</w:t>
            </w:r>
          </w:p>
          <w:p>
            <w:pPr>
              <w:spacing w:after="20"/>
              <w:ind w:left="20"/>
              <w:jc w:val="both"/>
            </w:pPr>
            <w:r>
              <w:rPr>
                <w:rFonts w:ascii="Times New Roman"/>
                <w:b w:val="false"/>
                <w:i w:val="false"/>
                <w:color w:val="000000"/>
                <w:sz w:val="20"/>
              </w:rPr>
              <w:t>
8537 10</w:t>
            </w:r>
          </w:p>
          <w:p>
            <w:pPr>
              <w:spacing w:after="20"/>
              <w:ind w:left="20"/>
              <w:jc w:val="both"/>
            </w:pPr>
            <w:r>
              <w:rPr>
                <w:rFonts w:ascii="Times New Roman"/>
                <w:b w:val="false"/>
                <w:i w:val="false"/>
                <w:color w:val="000000"/>
                <w:sz w:val="20"/>
              </w:rPr>
              <w:t>
8708 99 970 9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xml:space="preserve">
центробежный ограничитель скорости - в системе зажигания двигателя; </w:t>
            </w:r>
          </w:p>
          <w:p>
            <w:pPr>
              <w:spacing w:after="20"/>
              <w:ind w:left="20"/>
              <w:jc w:val="both"/>
            </w:pPr>
            <w:r>
              <w:rPr>
                <w:rFonts w:ascii="Times New Roman"/>
                <w:b w:val="false"/>
                <w:i w:val="false"/>
                <w:color w:val="000000"/>
                <w:sz w:val="20"/>
              </w:rPr>
              <w:t>
регулятор частоты вращения (электрический или механический) ? в топливном насосе</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Технические средства контроля соблюдения водителями режимов движения, труда и отдыха (тахографы)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9029 10 000 9</w:t>
            </w:r>
          </w:p>
          <w:p>
            <w:pPr>
              <w:spacing w:after="20"/>
              <w:ind w:left="20"/>
              <w:jc w:val="both"/>
            </w:pPr>
            <w:r>
              <w:rPr>
                <w:rFonts w:ascii="Times New Roman"/>
                <w:b w:val="false"/>
                <w:i w:val="false"/>
                <w:color w:val="000000"/>
                <w:sz w:val="20"/>
              </w:rPr>
              <w:t>
9029 20 310 9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Системы тревожной сигнализации, противоугонные и охранные устройства для транспортных средств</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8512 20 000 9</w:t>
            </w:r>
          </w:p>
          <w:p>
            <w:pPr>
              <w:spacing w:after="20"/>
              <w:ind w:left="20"/>
              <w:jc w:val="both"/>
            </w:pPr>
            <w:r>
              <w:rPr>
                <w:rFonts w:ascii="Times New Roman"/>
                <w:b w:val="false"/>
                <w:i w:val="false"/>
                <w:color w:val="000000"/>
                <w:sz w:val="20"/>
              </w:rPr>
              <w:t>
8512 30 100 9</w:t>
            </w:r>
          </w:p>
          <w:p>
            <w:pPr>
              <w:spacing w:after="20"/>
              <w:ind w:left="20"/>
              <w:jc w:val="both"/>
            </w:pPr>
            <w:r>
              <w:rPr>
                <w:rFonts w:ascii="Times New Roman"/>
                <w:b w:val="false"/>
                <w:i w:val="false"/>
                <w:color w:val="000000"/>
                <w:sz w:val="20"/>
              </w:rPr>
              <w:t>
8526 92 000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Задние опознавательные знаки тихоходных транспортных средств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w:t>
            </w:r>
          </w:p>
          <w:p>
            <w:pPr>
              <w:spacing w:after="20"/>
              <w:ind w:left="20"/>
              <w:jc w:val="both"/>
            </w:pPr>
            <w:r>
              <w:rPr>
                <w:rFonts w:ascii="Times New Roman"/>
                <w:b w:val="false"/>
                <w:i w:val="false"/>
                <w:color w:val="000000"/>
                <w:sz w:val="20"/>
              </w:rPr>
              <w:t>
3920</w:t>
            </w:r>
          </w:p>
          <w:p>
            <w:pPr>
              <w:spacing w:after="20"/>
              <w:ind w:left="20"/>
              <w:jc w:val="both"/>
            </w:pPr>
            <w:r>
              <w:rPr>
                <w:rFonts w:ascii="Times New Roman"/>
                <w:b w:val="false"/>
                <w:i w:val="false"/>
                <w:color w:val="000000"/>
                <w:sz w:val="20"/>
              </w:rPr>
              <w:t>
3926 90</w:t>
            </w:r>
          </w:p>
          <w:p>
            <w:pPr>
              <w:spacing w:after="20"/>
              <w:ind w:left="20"/>
              <w:jc w:val="both"/>
            </w:pPr>
            <w:r>
              <w:rPr>
                <w:rFonts w:ascii="Times New Roman"/>
                <w:b w:val="false"/>
                <w:i w:val="false"/>
                <w:color w:val="000000"/>
                <w:sz w:val="20"/>
              </w:rPr>
              <w:t>
4911 99 000 0</w:t>
            </w:r>
          </w:p>
          <w:p>
            <w:pPr>
              <w:spacing w:after="20"/>
              <w:ind w:left="20"/>
              <w:jc w:val="both"/>
            </w:pPr>
            <w:r>
              <w:rPr>
                <w:rFonts w:ascii="Times New Roman"/>
                <w:b w:val="false"/>
                <w:i w:val="false"/>
                <w:color w:val="000000"/>
                <w:sz w:val="20"/>
              </w:rPr>
              <w:t>
8310 00 000 0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 или декларация о соответствии</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Задние опознавательные знаки транспортных средств большой длины и грузоподъемности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w:t>
            </w:r>
          </w:p>
          <w:p>
            <w:pPr>
              <w:spacing w:after="20"/>
              <w:ind w:left="20"/>
              <w:jc w:val="both"/>
            </w:pPr>
            <w:r>
              <w:rPr>
                <w:rFonts w:ascii="Times New Roman"/>
                <w:b w:val="false"/>
                <w:i w:val="false"/>
                <w:color w:val="000000"/>
                <w:sz w:val="20"/>
              </w:rPr>
              <w:t>
3920</w:t>
            </w:r>
          </w:p>
          <w:p>
            <w:pPr>
              <w:spacing w:after="20"/>
              <w:ind w:left="20"/>
              <w:jc w:val="both"/>
            </w:pPr>
            <w:r>
              <w:rPr>
                <w:rFonts w:ascii="Times New Roman"/>
                <w:b w:val="false"/>
                <w:i w:val="false"/>
                <w:color w:val="000000"/>
                <w:sz w:val="20"/>
              </w:rPr>
              <w:t>
3926 90</w:t>
            </w:r>
          </w:p>
          <w:p>
            <w:pPr>
              <w:spacing w:after="20"/>
              <w:ind w:left="20"/>
              <w:jc w:val="both"/>
            </w:pPr>
            <w:r>
              <w:rPr>
                <w:rFonts w:ascii="Times New Roman"/>
                <w:b w:val="false"/>
                <w:i w:val="false"/>
                <w:color w:val="000000"/>
                <w:sz w:val="20"/>
              </w:rPr>
              <w:t>
4911 99 000 0</w:t>
            </w:r>
          </w:p>
          <w:p>
            <w:pPr>
              <w:spacing w:after="20"/>
              <w:ind w:left="20"/>
              <w:jc w:val="both"/>
            </w:pPr>
            <w:r>
              <w:rPr>
                <w:rFonts w:ascii="Times New Roman"/>
                <w:b w:val="false"/>
                <w:i w:val="false"/>
                <w:color w:val="000000"/>
                <w:sz w:val="20"/>
              </w:rPr>
              <w:t>
8310 00 000 0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p>
            <w:pPr>
              <w:spacing w:after="20"/>
              <w:ind w:left="20"/>
              <w:jc w:val="both"/>
            </w:pPr>
            <w:r>
              <w:rPr>
                <w:rFonts w:ascii="Times New Roman"/>
                <w:b w:val="false"/>
                <w:i w:val="false"/>
                <w:color w:val="000000"/>
                <w:sz w:val="20"/>
              </w:rPr>
              <w:t xml:space="preserve">
или декларация </w:t>
            </w:r>
          </w:p>
          <w:p>
            <w:pPr>
              <w:spacing w:after="20"/>
              <w:ind w:left="20"/>
              <w:jc w:val="both"/>
            </w:pPr>
            <w:r>
              <w:rPr>
                <w:rFonts w:ascii="Times New Roman"/>
                <w:b w:val="false"/>
                <w:i w:val="false"/>
                <w:color w:val="000000"/>
                <w:sz w:val="20"/>
              </w:rPr>
              <w:t>
о соответствии</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Светоотражающая маркировка для транспортных средств большой длины и грузоподъемности</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Предупреждающие треугольники (знаки аварийной остановки)</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3926 90 970 9</w:t>
            </w:r>
          </w:p>
          <w:p>
            <w:pPr>
              <w:spacing w:after="20"/>
              <w:ind w:left="20"/>
              <w:jc w:val="both"/>
            </w:pPr>
            <w:r>
              <w:rPr>
                <w:rFonts w:ascii="Times New Roman"/>
                <w:b w:val="false"/>
                <w:i w:val="false"/>
                <w:color w:val="000000"/>
                <w:sz w:val="20"/>
              </w:rPr>
              <w:t>
7014 00 000 0</w:t>
            </w:r>
          </w:p>
          <w:p>
            <w:pPr>
              <w:spacing w:after="20"/>
              <w:ind w:left="20"/>
              <w:jc w:val="both"/>
            </w:pPr>
            <w:r>
              <w:rPr>
                <w:rFonts w:ascii="Times New Roman"/>
                <w:b w:val="false"/>
                <w:i w:val="false"/>
                <w:color w:val="000000"/>
                <w:sz w:val="20"/>
              </w:rPr>
              <w:t>
8310 00 000 0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 или декларация о соответствии</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Аккумуляторные стартерные батареи</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8507 10 200 3</w:t>
            </w:r>
          </w:p>
          <w:p>
            <w:pPr>
              <w:spacing w:after="20"/>
              <w:ind w:left="20"/>
              <w:jc w:val="both"/>
            </w:pPr>
            <w:r>
              <w:rPr>
                <w:rFonts w:ascii="Times New Roman"/>
                <w:b w:val="false"/>
                <w:i w:val="false"/>
                <w:color w:val="000000"/>
                <w:sz w:val="20"/>
              </w:rPr>
              <w:t>
8507 10 200 9</w:t>
            </w:r>
          </w:p>
          <w:p>
            <w:pPr>
              <w:spacing w:after="20"/>
              <w:ind w:left="20"/>
              <w:jc w:val="both"/>
            </w:pPr>
            <w:r>
              <w:rPr>
                <w:rFonts w:ascii="Times New Roman"/>
                <w:b w:val="false"/>
                <w:i w:val="false"/>
                <w:color w:val="000000"/>
                <w:sz w:val="20"/>
              </w:rPr>
              <w:t>
8507 10 800 9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p>
            <w:pPr>
              <w:spacing w:after="20"/>
              <w:ind w:left="20"/>
              <w:jc w:val="both"/>
            </w:pPr>
            <w:r>
              <w:rPr>
                <w:rFonts w:ascii="Times New Roman"/>
                <w:b w:val="false"/>
                <w:i w:val="false"/>
                <w:color w:val="000000"/>
                <w:sz w:val="20"/>
              </w:rPr>
              <w:t xml:space="preserve">
или декларация </w:t>
            </w:r>
          </w:p>
          <w:p>
            <w:pPr>
              <w:spacing w:after="20"/>
              <w:ind w:left="20"/>
              <w:jc w:val="both"/>
            </w:pPr>
            <w:r>
              <w:rPr>
                <w:rFonts w:ascii="Times New Roman"/>
                <w:b w:val="false"/>
                <w:i w:val="false"/>
                <w:color w:val="000000"/>
                <w:sz w:val="20"/>
              </w:rPr>
              <w:t>
о соответствии</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Жгуты проводов</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8544 30 000 7</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 или декларация о соответствии</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Высоковольтные провода системы зажигания</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8544 30 000 7</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Указатели и датчики аварийных состояний</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8541 51 000 0</w:t>
            </w:r>
          </w:p>
          <w:p>
            <w:pPr>
              <w:spacing w:after="20"/>
              <w:ind w:left="20"/>
              <w:jc w:val="both"/>
            </w:pPr>
            <w:r>
              <w:rPr>
                <w:rFonts w:ascii="Times New Roman"/>
                <w:b w:val="false"/>
                <w:i w:val="false"/>
                <w:color w:val="000000"/>
                <w:sz w:val="20"/>
              </w:rPr>
              <w:t>
8541 59 000 0</w:t>
            </w:r>
          </w:p>
          <w:p>
            <w:pPr>
              <w:spacing w:after="20"/>
              <w:ind w:left="20"/>
              <w:jc w:val="both"/>
            </w:pPr>
            <w:r>
              <w:rPr>
                <w:rFonts w:ascii="Times New Roman"/>
                <w:b w:val="false"/>
                <w:i w:val="false"/>
                <w:color w:val="000000"/>
                <w:sz w:val="20"/>
              </w:rPr>
              <w:t>
9025 19 200 0</w:t>
            </w:r>
          </w:p>
          <w:p>
            <w:pPr>
              <w:spacing w:after="20"/>
              <w:ind w:left="20"/>
              <w:jc w:val="both"/>
            </w:pPr>
            <w:r>
              <w:rPr>
                <w:rFonts w:ascii="Times New Roman"/>
                <w:b w:val="false"/>
                <w:i w:val="false"/>
                <w:color w:val="000000"/>
                <w:sz w:val="20"/>
              </w:rPr>
              <w:t>
9025 19 800 9</w:t>
            </w:r>
          </w:p>
          <w:p>
            <w:pPr>
              <w:spacing w:after="20"/>
              <w:ind w:left="20"/>
              <w:jc w:val="both"/>
            </w:pPr>
            <w:r>
              <w:rPr>
                <w:rFonts w:ascii="Times New Roman"/>
                <w:b w:val="false"/>
                <w:i w:val="false"/>
                <w:color w:val="000000"/>
                <w:sz w:val="20"/>
              </w:rPr>
              <w:t>
9025 80 400 0</w:t>
            </w:r>
          </w:p>
          <w:p>
            <w:pPr>
              <w:spacing w:after="20"/>
              <w:ind w:left="20"/>
              <w:jc w:val="both"/>
            </w:pPr>
            <w:r>
              <w:rPr>
                <w:rFonts w:ascii="Times New Roman"/>
                <w:b w:val="false"/>
                <w:i w:val="false"/>
                <w:color w:val="000000"/>
                <w:sz w:val="20"/>
              </w:rPr>
              <w:t>
9025 90 000 8</w:t>
            </w:r>
          </w:p>
          <w:p>
            <w:pPr>
              <w:spacing w:after="20"/>
              <w:ind w:left="20"/>
              <w:jc w:val="both"/>
            </w:pPr>
            <w:r>
              <w:rPr>
                <w:rFonts w:ascii="Times New Roman"/>
                <w:b w:val="false"/>
                <w:i w:val="false"/>
                <w:color w:val="000000"/>
                <w:sz w:val="20"/>
              </w:rPr>
              <w:t>
9026 10 290 0</w:t>
            </w:r>
          </w:p>
          <w:p>
            <w:pPr>
              <w:spacing w:after="20"/>
              <w:ind w:left="20"/>
              <w:jc w:val="both"/>
            </w:pPr>
            <w:r>
              <w:rPr>
                <w:rFonts w:ascii="Times New Roman"/>
                <w:b w:val="false"/>
                <w:i w:val="false"/>
                <w:color w:val="000000"/>
                <w:sz w:val="20"/>
              </w:rPr>
              <w:t>
9026 10 890 0</w:t>
            </w:r>
          </w:p>
          <w:p>
            <w:pPr>
              <w:spacing w:after="20"/>
              <w:ind w:left="20"/>
              <w:jc w:val="both"/>
            </w:pPr>
            <w:r>
              <w:rPr>
                <w:rFonts w:ascii="Times New Roman"/>
                <w:b w:val="false"/>
                <w:i w:val="false"/>
                <w:color w:val="000000"/>
                <w:sz w:val="20"/>
              </w:rPr>
              <w:t>
9026 20 200 0</w:t>
            </w:r>
          </w:p>
          <w:p>
            <w:pPr>
              <w:spacing w:after="20"/>
              <w:ind w:left="20"/>
              <w:jc w:val="both"/>
            </w:pPr>
            <w:r>
              <w:rPr>
                <w:rFonts w:ascii="Times New Roman"/>
                <w:b w:val="false"/>
                <w:i w:val="false"/>
                <w:color w:val="000000"/>
                <w:sz w:val="20"/>
              </w:rPr>
              <w:t>
9026 20 400 0</w:t>
            </w:r>
          </w:p>
          <w:p>
            <w:pPr>
              <w:spacing w:after="20"/>
              <w:ind w:left="20"/>
              <w:jc w:val="both"/>
            </w:pPr>
            <w:r>
              <w:rPr>
                <w:rFonts w:ascii="Times New Roman"/>
                <w:b w:val="false"/>
                <w:i w:val="false"/>
                <w:color w:val="000000"/>
                <w:sz w:val="20"/>
              </w:rPr>
              <w:t>
9026 20 800 0</w:t>
            </w:r>
          </w:p>
          <w:p>
            <w:pPr>
              <w:spacing w:after="20"/>
              <w:ind w:left="20"/>
              <w:jc w:val="both"/>
            </w:pPr>
            <w:r>
              <w:rPr>
                <w:rFonts w:ascii="Times New Roman"/>
                <w:b w:val="false"/>
                <w:i w:val="false"/>
                <w:color w:val="000000"/>
                <w:sz w:val="20"/>
              </w:rPr>
              <w:t>
9026 80 200 0</w:t>
            </w:r>
          </w:p>
          <w:p>
            <w:pPr>
              <w:spacing w:after="20"/>
              <w:ind w:left="20"/>
              <w:jc w:val="both"/>
            </w:pPr>
            <w:r>
              <w:rPr>
                <w:rFonts w:ascii="Times New Roman"/>
                <w:b w:val="false"/>
                <w:i w:val="false"/>
                <w:color w:val="000000"/>
                <w:sz w:val="20"/>
              </w:rPr>
              <w:t>
9026 80 800 0</w:t>
            </w:r>
          </w:p>
          <w:p>
            <w:pPr>
              <w:spacing w:after="20"/>
              <w:ind w:left="20"/>
              <w:jc w:val="both"/>
            </w:pPr>
            <w:r>
              <w:rPr>
                <w:rFonts w:ascii="Times New Roman"/>
                <w:b w:val="false"/>
                <w:i w:val="false"/>
                <w:color w:val="000000"/>
                <w:sz w:val="20"/>
              </w:rPr>
              <w:t>
9026 90 000 0</w:t>
            </w:r>
          </w:p>
          <w:p>
            <w:pPr>
              <w:spacing w:after="20"/>
              <w:ind w:left="20"/>
              <w:jc w:val="both"/>
            </w:pPr>
            <w:r>
              <w:rPr>
                <w:rFonts w:ascii="Times New Roman"/>
                <w:b w:val="false"/>
                <w:i w:val="false"/>
                <w:color w:val="000000"/>
                <w:sz w:val="20"/>
              </w:rPr>
              <w:t>
9029 90 000 9</w:t>
            </w:r>
          </w:p>
          <w:p>
            <w:pPr>
              <w:spacing w:after="20"/>
              <w:ind w:left="20"/>
              <w:jc w:val="both"/>
            </w:pPr>
            <w:r>
              <w:rPr>
                <w:rFonts w:ascii="Times New Roman"/>
                <w:b w:val="false"/>
                <w:i w:val="false"/>
                <w:color w:val="000000"/>
                <w:sz w:val="20"/>
              </w:rPr>
              <w:t>
9031 80 340 0</w:t>
            </w:r>
          </w:p>
          <w:p>
            <w:pPr>
              <w:spacing w:after="20"/>
              <w:ind w:left="20"/>
              <w:jc w:val="both"/>
            </w:pPr>
            <w:r>
              <w:rPr>
                <w:rFonts w:ascii="Times New Roman"/>
                <w:b w:val="false"/>
                <w:i w:val="false"/>
                <w:color w:val="000000"/>
                <w:sz w:val="20"/>
              </w:rPr>
              <w:t>
9031 80 380 0</w:t>
            </w:r>
          </w:p>
          <w:p>
            <w:pPr>
              <w:spacing w:after="20"/>
              <w:ind w:left="20"/>
              <w:jc w:val="both"/>
            </w:pPr>
            <w:r>
              <w:rPr>
                <w:rFonts w:ascii="Times New Roman"/>
                <w:b w:val="false"/>
                <w:i w:val="false"/>
                <w:color w:val="000000"/>
                <w:sz w:val="20"/>
              </w:rPr>
              <w:t>
9031 80 910 0</w:t>
            </w:r>
          </w:p>
          <w:p>
            <w:pPr>
              <w:spacing w:after="20"/>
              <w:ind w:left="20"/>
              <w:jc w:val="both"/>
            </w:pPr>
            <w:r>
              <w:rPr>
                <w:rFonts w:ascii="Times New Roman"/>
                <w:b w:val="false"/>
                <w:i w:val="false"/>
                <w:color w:val="000000"/>
                <w:sz w:val="20"/>
              </w:rPr>
              <w:t>
9031 80 980 0</w:t>
            </w:r>
          </w:p>
          <w:p>
            <w:pPr>
              <w:spacing w:after="20"/>
              <w:ind w:left="20"/>
              <w:jc w:val="both"/>
            </w:pPr>
            <w:r>
              <w:rPr>
                <w:rFonts w:ascii="Times New Roman"/>
                <w:b w:val="false"/>
                <w:i w:val="false"/>
                <w:color w:val="000000"/>
                <w:sz w:val="20"/>
              </w:rPr>
              <w:t>
9031 90 850 0</w:t>
            </w:r>
          </w:p>
          <w:p>
            <w:pPr>
              <w:spacing w:after="20"/>
              <w:ind w:left="20"/>
              <w:jc w:val="both"/>
            </w:pPr>
            <w:r>
              <w:rPr>
                <w:rFonts w:ascii="Times New Roman"/>
                <w:b w:val="false"/>
                <w:i w:val="false"/>
                <w:color w:val="000000"/>
                <w:sz w:val="20"/>
              </w:rPr>
              <w:t>
9032 81 000 0</w:t>
            </w:r>
          </w:p>
          <w:p>
            <w:pPr>
              <w:spacing w:after="20"/>
              <w:ind w:left="20"/>
              <w:jc w:val="both"/>
            </w:pPr>
            <w:r>
              <w:rPr>
                <w:rFonts w:ascii="Times New Roman"/>
                <w:b w:val="false"/>
                <w:i w:val="false"/>
                <w:color w:val="000000"/>
                <w:sz w:val="20"/>
              </w:rPr>
              <w:t>
9032 89 000 0</w:t>
            </w:r>
          </w:p>
          <w:p>
            <w:pPr>
              <w:spacing w:after="20"/>
              <w:ind w:left="20"/>
              <w:jc w:val="both"/>
            </w:pPr>
            <w:r>
              <w:rPr>
                <w:rFonts w:ascii="Times New Roman"/>
                <w:b w:val="false"/>
                <w:i w:val="false"/>
                <w:color w:val="000000"/>
                <w:sz w:val="20"/>
              </w:rPr>
              <w:t>
9032 90 000 0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 или декларация о соответствии</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Турбокомпрессоры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8414 80 110 0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Детали цилиндропоршневой группы и газораспределительного механизма, коленчатые валы, вкладыши подшипников и шатуны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8409 91 000 2</w:t>
            </w:r>
          </w:p>
          <w:p>
            <w:pPr>
              <w:spacing w:after="20"/>
              <w:ind w:left="20"/>
              <w:jc w:val="both"/>
            </w:pPr>
            <w:r>
              <w:rPr>
                <w:rFonts w:ascii="Times New Roman"/>
                <w:b w:val="false"/>
                <w:i w:val="false"/>
                <w:color w:val="000000"/>
                <w:sz w:val="20"/>
              </w:rPr>
              <w:t>
8409 91 000 8</w:t>
            </w:r>
          </w:p>
          <w:p>
            <w:pPr>
              <w:spacing w:after="20"/>
              <w:ind w:left="20"/>
              <w:jc w:val="both"/>
            </w:pPr>
            <w:r>
              <w:rPr>
                <w:rFonts w:ascii="Times New Roman"/>
                <w:b w:val="false"/>
                <w:i w:val="false"/>
                <w:color w:val="000000"/>
                <w:sz w:val="20"/>
              </w:rPr>
              <w:t>
8409 99 000 9</w:t>
            </w:r>
          </w:p>
          <w:p>
            <w:pPr>
              <w:spacing w:after="20"/>
              <w:ind w:left="20"/>
              <w:jc w:val="both"/>
            </w:pPr>
            <w:r>
              <w:rPr>
                <w:rFonts w:ascii="Times New Roman"/>
                <w:b w:val="false"/>
                <w:i w:val="false"/>
                <w:color w:val="000000"/>
                <w:sz w:val="20"/>
              </w:rPr>
              <w:t>
8483 10 210 8</w:t>
            </w:r>
          </w:p>
          <w:p>
            <w:pPr>
              <w:spacing w:after="20"/>
              <w:ind w:left="20"/>
              <w:jc w:val="both"/>
            </w:pPr>
            <w:r>
              <w:rPr>
                <w:rFonts w:ascii="Times New Roman"/>
                <w:b w:val="false"/>
                <w:i w:val="false"/>
                <w:color w:val="000000"/>
                <w:sz w:val="20"/>
              </w:rPr>
              <w:t>
8483 10 250 9</w:t>
            </w:r>
          </w:p>
          <w:p>
            <w:pPr>
              <w:spacing w:after="20"/>
              <w:ind w:left="20"/>
              <w:jc w:val="both"/>
            </w:pPr>
            <w:r>
              <w:rPr>
                <w:rFonts w:ascii="Times New Roman"/>
                <w:b w:val="false"/>
                <w:i w:val="false"/>
                <w:color w:val="000000"/>
                <w:sz w:val="20"/>
              </w:rPr>
              <w:t>
8483 10 290 9</w:t>
            </w:r>
          </w:p>
          <w:p>
            <w:pPr>
              <w:spacing w:after="20"/>
              <w:ind w:left="20"/>
              <w:jc w:val="both"/>
            </w:pPr>
            <w:r>
              <w:rPr>
                <w:rFonts w:ascii="Times New Roman"/>
                <w:b w:val="false"/>
                <w:i w:val="false"/>
                <w:color w:val="000000"/>
                <w:sz w:val="20"/>
              </w:rPr>
              <w:t>
8483 10 950 0</w:t>
            </w:r>
          </w:p>
          <w:p>
            <w:pPr>
              <w:spacing w:after="20"/>
              <w:ind w:left="20"/>
              <w:jc w:val="both"/>
            </w:pPr>
            <w:r>
              <w:rPr>
                <w:rFonts w:ascii="Times New Roman"/>
                <w:b w:val="false"/>
                <w:i w:val="false"/>
                <w:color w:val="000000"/>
                <w:sz w:val="20"/>
              </w:rPr>
              <w:t>
8483 30 800 7</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Системы впрыска топлива двигателей с принудительным зажиганием и их сменные элементы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8409 91 000 2</w:t>
            </w:r>
          </w:p>
          <w:p>
            <w:pPr>
              <w:spacing w:after="20"/>
              <w:ind w:left="20"/>
              <w:jc w:val="both"/>
            </w:pPr>
            <w:r>
              <w:rPr>
                <w:rFonts w:ascii="Times New Roman"/>
                <w:b w:val="false"/>
                <w:i w:val="false"/>
                <w:color w:val="000000"/>
                <w:sz w:val="20"/>
              </w:rPr>
              <w:t>
8409 91 000 8</w:t>
            </w:r>
          </w:p>
          <w:p>
            <w:pPr>
              <w:spacing w:after="20"/>
              <w:ind w:left="20"/>
              <w:jc w:val="both"/>
            </w:pPr>
            <w:r>
              <w:rPr>
                <w:rFonts w:ascii="Times New Roman"/>
                <w:b w:val="false"/>
                <w:i w:val="false"/>
                <w:color w:val="000000"/>
                <w:sz w:val="20"/>
              </w:rPr>
              <w:t>
8409 99 000 9</w:t>
            </w:r>
          </w:p>
          <w:p>
            <w:pPr>
              <w:spacing w:after="20"/>
              <w:ind w:left="20"/>
              <w:jc w:val="both"/>
            </w:pPr>
            <w:r>
              <w:rPr>
                <w:rFonts w:ascii="Times New Roman"/>
                <w:b w:val="false"/>
                <w:i w:val="false"/>
                <w:color w:val="000000"/>
                <w:sz w:val="20"/>
              </w:rPr>
              <w:t>
8481 80 591 0</w:t>
            </w:r>
          </w:p>
          <w:p>
            <w:pPr>
              <w:spacing w:after="20"/>
              <w:ind w:left="20"/>
              <w:jc w:val="both"/>
            </w:pPr>
            <w:r>
              <w:rPr>
                <w:rFonts w:ascii="Times New Roman"/>
                <w:b w:val="false"/>
                <w:i w:val="false"/>
                <w:color w:val="000000"/>
                <w:sz w:val="20"/>
              </w:rPr>
              <w:t>
8536 90 010 0</w:t>
            </w:r>
          </w:p>
          <w:p>
            <w:pPr>
              <w:spacing w:after="20"/>
              <w:ind w:left="20"/>
              <w:jc w:val="both"/>
            </w:pPr>
            <w:r>
              <w:rPr>
                <w:rFonts w:ascii="Times New Roman"/>
                <w:b w:val="false"/>
                <w:i w:val="false"/>
                <w:color w:val="000000"/>
                <w:sz w:val="20"/>
              </w:rPr>
              <w:t>
8536 90 850 0</w:t>
            </w:r>
          </w:p>
          <w:p>
            <w:pPr>
              <w:spacing w:after="20"/>
              <w:ind w:left="20"/>
              <w:jc w:val="both"/>
            </w:pPr>
            <w:r>
              <w:rPr>
                <w:rFonts w:ascii="Times New Roman"/>
                <w:b w:val="false"/>
                <w:i w:val="false"/>
                <w:color w:val="000000"/>
                <w:sz w:val="20"/>
              </w:rPr>
              <w:t>
8537 10</w:t>
            </w:r>
          </w:p>
          <w:p>
            <w:pPr>
              <w:spacing w:after="20"/>
              <w:ind w:left="20"/>
              <w:jc w:val="both"/>
            </w:pPr>
            <w:r>
              <w:rPr>
                <w:rFonts w:ascii="Times New Roman"/>
                <w:b w:val="false"/>
                <w:i w:val="false"/>
                <w:color w:val="000000"/>
                <w:sz w:val="20"/>
              </w:rPr>
              <w:t>
9027 10</w:t>
            </w:r>
          </w:p>
          <w:p>
            <w:pPr>
              <w:spacing w:after="20"/>
              <w:ind w:left="20"/>
              <w:jc w:val="both"/>
            </w:pPr>
            <w:r>
              <w:rPr>
                <w:rFonts w:ascii="Times New Roman"/>
                <w:b w:val="false"/>
                <w:i w:val="false"/>
                <w:color w:val="000000"/>
                <w:sz w:val="20"/>
              </w:rPr>
              <w:t>
9027 90 800 0</w:t>
            </w:r>
          </w:p>
          <w:p>
            <w:pPr>
              <w:spacing w:after="20"/>
              <w:ind w:left="20"/>
              <w:jc w:val="both"/>
            </w:pPr>
            <w:r>
              <w:rPr>
                <w:rFonts w:ascii="Times New Roman"/>
                <w:b w:val="false"/>
                <w:i w:val="false"/>
                <w:color w:val="000000"/>
                <w:sz w:val="20"/>
              </w:rPr>
              <w:t>
9031 80 340 0</w:t>
            </w:r>
          </w:p>
          <w:p>
            <w:pPr>
              <w:spacing w:after="20"/>
              <w:ind w:left="20"/>
              <w:jc w:val="both"/>
            </w:pPr>
            <w:r>
              <w:rPr>
                <w:rFonts w:ascii="Times New Roman"/>
                <w:b w:val="false"/>
                <w:i w:val="false"/>
                <w:color w:val="000000"/>
                <w:sz w:val="20"/>
              </w:rPr>
              <w:t>
9031 80 380 0</w:t>
            </w:r>
          </w:p>
          <w:p>
            <w:pPr>
              <w:spacing w:after="20"/>
              <w:ind w:left="20"/>
              <w:jc w:val="both"/>
            </w:pPr>
            <w:r>
              <w:rPr>
                <w:rFonts w:ascii="Times New Roman"/>
                <w:b w:val="false"/>
                <w:i w:val="false"/>
                <w:color w:val="000000"/>
                <w:sz w:val="20"/>
              </w:rPr>
              <w:t>
9031 90 850 0</w:t>
            </w:r>
          </w:p>
          <w:p>
            <w:pPr>
              <w:spacing w:after="20"/>
              <w:ind w:left="20"/>
              <w:jc w:val="both"/>
            </w:pPr>
            <w:r>
              <w:rPr>
                <w:rFonts w:ascii="Times New Roman"/>
                <w:b w:val="false"/>
                <w:i w:val="false"/>
                <w:color w:val="000000"/>
                <w:sz w:val="20"/>
              </w:rPr>
              <w:t>
9032 81 000 0</w:t>
            </w:r>
          </w:p>
          <w:p>
            <w:pPr>
              <w:spacing w:after="20"/>
              <w:ind w:left="20"/>
              <w:jc w:val="both"/>
            </w:pPr>
            <w:r>
              <w:rPr>
                <w:rFonts w:ascii="Times New Roman"/>
                <w:b w:val="false"/>
                <w:i w:val="false"/>
                <w:color w:val="000000"/>
                <w:sz w:val="20"/>
              </w:rPr>
              <w:t>
9032 89 000 0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датчики кислорода;</w:t>
            </w:r>
          </w:p>
          <w:p>
            <w:pPr>
              <w:spacing w:after="20"/>
              <w:ind w:left="20"/>
              <w:jc w:val="both"/>
            </w:pPr>
            <w:r>
              <w:rPr>
                <w:rFonts w:ascii="Times New Roman"/>
                <w:b w:val="false"/>
                <w:i w:val="false"/>
                <w:color w:val="000000"/>
                <w:sz w:val="20"/>
              </w:rPr>
              <w:t>
регуляторы давления;</w:t>
            </w:r>
          </w:p>
          <w:p>
            <w:pPr>
              <w:spacing w:after="20"/>
              <w:ind w:left="20"/>
              <w:jc w:val="both"/>
            </w:pPr>
            <w:r>
              <w:rPr>
                <w:rFonts w:ascii="Times New Roman"/>
                <w:b w:val="false"/>
                <w:i w:val="false"/>
                <w:color w:val="000000"/>
                <w:sz w:val="20"/>
              </w:rPr>
              <w:t>
форсунки топливные;</w:t>
            </w:r>
          </w:p>
          <w:p>
            <w:pPr>
              <w:spacing w:after="20"/>
              <w:ind w:left="20"/>
              <w:jc w:val="both"/>
            </w:pPr>
            <w:r>
              <w:rPr>
                <w:rFonts w:ascii="Times New Roman"/>
                <w:b w:val="false"/>
                <w:i w:val="false"/>
                <w:color w:val="000000"/>
                <w:sz w:val="20"/>
              </w:rPr>
              <w:t>
электронные блоки управления, включая датчики детонации и др.</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Воздухоочистители для двигателей внутреннего сгорания и их сменные элементы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8421 31 000 0</w:t>
            </w:r>
          </w:p>
          <w:p>
            <w:pPr>
              <w:spacing w:after="20"/>
              <w:ind w:left="20"/>
              <w:jc w:val="both"/>
            </w:pPr>
            <w:r>
              <w:rPr>
                <w:rFonts w:ascii="Times New Roman"/>
                <w:b w:val="false"/>
                <w:i w:val="false"/>
                <w:color w:val="000000"/>
                <w:sz w:val="20"/>
              </w:rPr>
              <w:t>
8421 99 000 7</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Фильтры очистки масла и их сменные элементы, фильтры очистки топлива дизелей и их сменные элементы, фильтры очистки топлива двигателей с принудительным зажиганием и их сменные элементы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8421 23 000 0</w:t>
            </w:r>
          </w:p>
          <w:p>
            <w:pPr>
              <w:spacing w:after="20"/>
              <w:ind w:left="20"/>
              <w:jc w:val="both"/>
            </w:pPr>
            <w:r>
              <w:rPr>
                <w:rFonts w:ascii="Times New Roman"/>
                <w:b w:val="false"/>
                <w:i w:val="false"/>
                <w:color w:val="000000"/>
                <w:sz w:val="20"/>
              </w:rPr>
              <w:t>
8421 99 000 7</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Топливные насосы высокого давления, топливоподкачивающие насосы, плунжерные пары, форсунки и распылители форсунок для дизелей</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8409 91 000 8</w:t>
            </w:r>
          </w:p>
          <w:p>
            <w:pPr>
              <w:spacing w:after="20"/>
              <w:ind w:left="20"/>
              <w:jc w:val="both"/>
            </w:pPr>
            <w:r>
              <w:rPr>
                <w:rFonts w:ascii="Times New Roman"/>
                <w:b w:val="false"/>
                <w:i w:val="false"/>
                <w:color w:val="000000"/>
                <w:sz w:val="20"/>
              </w:rPr>
              <w:t>
8409 99 000 9</w:t>
            </w:r>
          </w:p>
          <w:p>
            <w:pPr>
              <w:spacing w:after="20"/>
              <w:ind w:left="20"/>
              <w:jc w:val="both"/>
            </w:pPr>
            <w:r>
              <w:rPr>
                <w:rFonts w:ascii="Times New Roman"/>
                <w:b w:val="false"/>
                <w:i w:val="false"/>
                <w:color w:val="000000"/>
                <w:sz w:val="20"/>
              </w:rPr>
              <w:t>
8413 30 200 8</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Теплообменники и термостаты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8419 50 000 0</w:t>
            </w:r>
          </w:p>
          <w:p>
            <w:pPr>
              <w:spacing w:after="20"/>
              <w:ind w:left="20"/>
              <w:jc w:val="both"/>
            </w:pPr>
            <w:r>
              <w:rPr>
                <w:rFonts w:ascii="Times New Roman"/>
                <w:b w:val="false"/>
                <w:i w:val="false"/>
                <w:color w:val="000000"/>
                <w:sz w:val="20"/>
              </w:rPr>
              <w:t>
8708 91 350 9</w:t>
            </w:r>
          </w:p>
          <w:p>
            <w:pPr>
              <w:spacing w:after="20"/>
              <w:ind w:left="20"/>
              <w:jc w:val="both"/>
            </w:pPr>
            <w:r>
              <w:rPr>
                <w:rFonts w:ascii="Times New Roman"/>
                <w:b w:val="false"/>
                <w:i w:val="false"/>
                <w:color w:val="000000"/>
                <w:sz w:val="20"/>
              </w:rPr>
              <w:t>
9032 10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Насосы жидкостных систем охлаждения</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8413 30 800 8</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Сцепления и их части </w:t>
            </w:r>
          </w:p>
          <w:p>
            <w:pPr>
              <w:spacing w:after="20"/>
              <w:ind w:left="20"/>
              <w:jc w:val="both"/>
            </w:pPr>
            <w:r>
              <w:rPr>
                <w:rFonts w:ascii="Times New Roman"/>
                <w:b w:val="false"/>
                <w:i w:val="false"/>
                <w:color w:val="000000"/>
                <w:sz w:val="20"/>
              </w:rPr>
              <w:t>
(диски, цилиндры, шланги)</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8708 93 900 9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Карданные передачи, приводные валы, шарниры неравных и равных угловых скоростей</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8708 99 970 9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Мосты ведущие с дифференциалом в сборе и полуоси</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8708 50 350 9</w:t>
            </w:r>
          </w:p>
          <w:p>
            <w:pPr>
              <w:spacing w:after="20"/>
              <w:ind w:left="20"/>
              <w:jc w:val="both"/>
            </w:pPr>
            <w:r>
              <w:rPr>
                <w:rFonts w:ascii="Times New Roman"/>
                <w:b w:val="false"/>
                <w:i w:val="false"/>
                <w:color w:val="000000"/>
                <w:sz w:val="20"/>
              </w:rPr>
              <w:t>
8708 50 550 9</w:t>
            </w:r>
          </w:p>
          <w:p>
            <w:pPr>
              <w:spacing w:after="20"/>
              <w:ind w:left="20"/>
              <w:jc w:val="both"/>
            </w:pPr>
            <w:r>
              <w:rPr>
                <w:rFonts w:ascii="Times New Roman"/>
                <w:b w:val="false"/>
                <w:i w:val="false"/>
                <w:color w:val="000000"/>
                <w:sz w:val="20"/>
              </w:rPr>
              <w:t>
8708 50 990 9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Упругие элементы подвески (рессоры листовые, пружины, торсионы подвески, стабилизаторы поперечной устойчивости, пневматические упругие элементы)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4016 99 570 9</w:t>
            </w:r>
          </w:p>
          <w:p>
            <w:pPr>
              <w:spacing w:after="20"/>
              <w:ind w:left="20"/>
              <w:jc w:val="both"/>
            </w:pPr>
            <w:r>
              <w:rPr>
                <w:rFonts w:ascii="Times New Roman"/>
                <w:b w:val="false"/>
                <w:i w:val="false"/>
                <w:color w:val="000000"/>
                <w:sz w:val="20"/>
              </w:rPr>
              <w:t>
7320 10 110 0</w:t>
            </w:r>
          </w:p>
          <w:p>
            <w:pPr>
              <w:spacing w:after="20"/>
              <w:ind w:left="20"/>
              <w:jc w:val="both"/>
            </w:pPr>
            <w:r>
              <w:rPr>
                <w:rFonts w:ascii="Times New Roman"/>
                <w:b w:val="false"/>
                <w:i w:val="false"/>
                <w:color w:val="000000"/>
                <w:sz w:val="20"/>
              </w:rPr>
              <w:t>
7320 20 200 9</w:t>
            </w:r>
          </w:p>
          <w:p>
            <w:pPr>
              <w:spacing w:after="20"/>
              <w:ind w:left="20"/>
              <w:jc w:val="both"/>
            </w:pPr>
            <w:r>
              <w:rPr>
                <w:rFonts w:ascii="Times New Roman"/>
                <w:b w:val="false"/>
                <w:i w:val="false"/>
                <w:color w:val="000000"/>
                <w:sz w:val="20"/>
              </w:rPr>
              <w:t>
8708 80 550 9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Демпфирующие элементы подвески (амортизаторы, амортизаторные стойки и патроны амортизаторных стоек) и рулевого привода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8708 80 350 2</w:t>
            </w:r>
          </w:p>
          <w:p>
            <w:pPr>
              <w:spacing w:after="20"/>
              <w:ind w:left="20"/>
              <w:jc w:val="both"/>
            </w:pPr>
            <w:r>
              <w:rPr>
                <w:rFonts w:ascii="Times New Roman"/>
                <w:b w:val="false"/>
                <w:i w:val="false"/>
                <w:color w:val="000000"/>
                <w:sz w:val="20"/>
              </w:rPr>
              <w:t>
8708 80 350 9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Детали направляющего аппарата подвески (рычаги, реактивные штанги, их пальцы, резинометаллические шарниры, подшипники и втулки опор, ограничители хода подвески)</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4016 99 520 9</w:t>
            </w:r>
          </w:p>
          <w:p>
            <w:pPr>
              <w:spacing w:after="20"/>
              <w:ind w:left="20"/>
              <w:jc w:val="both"/>
            </w:pPr>
            <w:r>
              <w:rPr>
                <w:rFonts w:ascii="Times New Roman"/>
                <w:b w:val="false"/>
                <w:i w:val="false"/>
                <w:color w:val="000000"/>
                <w:sz w:val="20"/>
              </w:rPr>
              <w:t>
4016 99 570 9</w:t>
            </w:r>
          </w:p>
          <w:p>
            <w:pPr>
              <w:spacing w:after="20"/>
              <w:ind w:left="20"/>
              <w:jc w:val="both"/>
            </w:pPr>
            <w:r>
              <w:rPr>
                <w:rFonts w:ascii="Times New Roman"/>
                <w:b w:val="false"/>
                <w:i w:val="false"/>
                <w:color w:val="000000"/>
                <w:sz w:val="20"/>
              </w:rPr>
              <w:t>
8482 10 900 8</w:t>
            </w:r>
          </w:p>
          <w:p>
            <w:pPr>
              <w:spacing w:after="20"/>
              <w:ind w:left="20"/>
              <w:jc w:val="both"/>
            </w:pPr>
            <w:r>
              <w:rPr>
                <w:rFonts w:ascii="Times New Roman"/>
                <w:b w:val="false"/>
                <w:i w:val="false"/>
                <w:color w:val="000000"/>
                <w:sz w:val="20"/>
              </w:rPr>
              <w:t>
8482 20 000 9</w:t>
            </w:r>
          </w:p>
          <w:p>
            <w:pPr>
              <w:spacing w:after="20"/>
              <w:ind w:left="20"/>
              <w:jc w:val="both"/>
            </w:pPr>
            <w:r>
              <w:rPr>
                <w:rFonts w:ascii="Times New Roman"/>
                <w:b w:val="false"/>
                <w:i w:val="false"/>
                <w:color w:val="000000"/>
                <w:sz w:val="20"/>
              </w:rPr>
              <w:t>
8483 30 800 7</w:t>
            </w:r>
          </w:p>
          <w:p>
            <w:pPr>
              <w:spacing w:after="20"/>
              <w:ind w:left="20"/>
              <w:jc w:val="both"/>
            </w:pPr>
            <w:r>
              <w:rPr>
                <w:rFonts w:ascii="Times New Roman"/>
                <w:b w:val="false"/>
                <w:i w:val="false"/>
                <w:color w:val="000000"/>
                <w:sz w:val="20"/>
              </w:rPr>
              <w:t>
8708 80 550 9</w:t>
            </w:r>
          </w:p>
          <w:p>
            <w:pPr>
              <w:spacing w:after="20"/>
              <w:ind w:left="20"/>
              <w:jc w:val="both"/>
            </w:pPr>
            <w:r>
              <w:rPr>
                <w:rFonts w:ascii="Times New Roman"/>
                <w:b w:val="false"/>
                <w:i w:val="false"/>
                <w:color w:val="000000"/>
                <w:sz w:val="20"/>
              </w:rPr>
              <w:t>
8708 80 910 9</w:t>
            </w:r>
          </w:p>
          <w:p>
            <w:pPr>
              <w:spacing w:after="20"/>
              <w:ind w:left="20"/>
              <w:jc w:val="both"/>
            </w:pPr>
            <w:r>
              <w:rPr>
                <w:rFonts w:ascii="Times New Roman"/>
                <w:b w:val="false"/>
                <w:i w:val="false"/>
                <w:color w:val="000000"/>
                <w:sz w:val="20"/>
              </w:rPr>
              <w:t>
8708 80 990 9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Колпаки (в том числе декоративные) ступиц, элементы крепления колес и грузы балансировочные колес</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7318 15 900 8</w:t>
            </w:r>
          </w:p>
          <w:p>
            <w:pPr>
              <w:spacing w:after="20"/>
              <w:ind w:left="20"/>
              <w:jc w:val="both"/>
            </w:pPr>
            <w:r>
              <w:rPr>
                <w:rFonts w:ascii="Times New Roman"/>
                <w:b w:val="false"/>
                <w:i w:val="false"/>
                <w:color w:val="000000"/>
                <w:sz w:val="20"/>
              </w:rPr>
              <w:t>
7318 16 500 0</w:t>
            </w:r>
          </w:p>
          <w:p>
            <w:pPr>
              <w:spacing w:after="20"/>
              <w:ind w:left="20"/>
              <w:jc w:val="both"/>
            </w:pPr>
            <w:r>
              <w:rPr>
                <w:rFonts w:ascii="Times New Roman"/>
                <w:b w:val="false"/>
                <w:i w:val="false"/>
                <w:color w:val="000000"/>
                <w:sz w:val="20"/>
              </w:rPr>
              <w:t>
7806 00 800 9</w:t>
            </w:r>
          </w:p>
          <w:p>
            <w:pPr>
              <w:spacing w:after="20"/>
              <w:ind w:left="20"/>
              <w:jc w:val="both"/>
            </w:pPr>
            <w:r>
              <w:rPr>
                <w:rFonts w:ascii="Times New Roman"/>
                <w:b w:val="false"/>
                <w:i w:val="false"/>
                <w:color w:val="000000"/>
                <w:sz w:val="20"/>
              </w:rPr>
              <w:t xml:space="preserve">
7907 00 000 </w:t>
            </w:r>
          </w:p>
          <w:p>
            <w:pPr>
              <w:spacing w:after="20"/>
              <w:ind w:left="20"/>
              <w:jc w:val="both"/>
            </w:pPr>
            <w:r>
              <w:rPr>
                <w:rFonts w:ascii="Times New Roman"/>
                <w:b w:val="false"/>
                <w:i w:val="false"/>
                <w:color w:val="000000"/>
                <w:sz w:val="20"/>
              </w:rPr>
              <w:t>
8708 70 500 9</w:t>
            </w:r>
          </w:p>
          <w:p>
            <w:pPr>
              <w:spacing w:after="20"/>
              <w:ind w:left="20"/>
              <w:jc w:val="both"/>
            </w:pPr>
            <w:r>
              <w:rPr>
                <w:rFonts w:ascii="Times New Roman"/>
                <w:b w:val="false"/>
                <w:i w:val="false"/>
                <w:color w:val="000000"/>
                <w:sz w:val="20"/>
              </w:rPr>
              <w:t>
8708 70 990 9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Изделия системы зажигания для двигателей с принудительным зажиганием (распределители, датчики-распределители, катушки зажигания, модули зажигания, электронные коммутаторы, контроллеры, датчики, прерыватели)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8511 30 000 1</w:t>
            </w:r>
          </w:p>
          <w:p>
            <w:pPr>
              <w:spacing w:after="20"/>
              <w:ind w:left="20"/>
              <w:jc w:val="both"/>
            </w:pPr>
            <w:r>
              <w:rPr>
                <w:rFonts w:ascii="Times New Roman"/>
                <w:b w:val="false"/>
                <w:i w:val="false"/>
                <w:color w:val="000000"/>
                <w:sz w:val="20"/>
              </w:rPr>
              <w:t>
8511 30 000 8</w:t>
            </w:r>
          </w:p>
          <w:p>
            <w:pPr>
              <w:spacing w:after="20"/>
              <w:ind w:left="20"/>
              <w:jc w:val="both"/>
            </w:pPr>
            <w:r>
              <w:rPr>
                <w:rFonts w:ascii="Times New Roman"/>
                <w:b w:val="false"/>
                <w:i w:val="false"/>
                <w:color w:val="000000"/>
                <w:sz w:val="20"/>
              </w:rPr>
              <w:t>
8511 80 000</w:t>
            </w:r>
          </w:p>
          <w:p>
            <w:pPr>
              <w:spacing w:after="20"/>
              <w:ind w:left="20"/>
              <w:jc w:val="both"/>
            </w:pPr>
            <w:r>
              <w:rPr>
                <w:rFonts w:ascii="Times New Roman"/>
                <w:b w:val="false"/>
                <w:i w:val="false"/>
                <w:color w:val="000000"/>
                <w:sz w:val="20"/>
              </w:rPr>
              <w:t>
8511 90 000 1</w:t>
            </w:r>
          </w:p>
          <w:p>
            <w:pPr>
              <w:spacing w:after="20"/>
              <w:ind w:left="20"/>
              <w:jc w:val="both"/>
            </w:pPr>
            <w:r>
              <w:rPr>
                <w:rFonts w:ascii="Times New Roman"/>
                <w:b w:val="false"/>
                <w:i w:val="false"/>
                <w:color w:val="000000"/>
                <w:sz w:val="20"/>
              </w:rPr>
              <w:t>
8511 90 000 7</w:t>
            </w:r>
          </w:p>
          <w:p>
            <w:pPr>
              <w:spacing w:after="20"/>
              <w:ind w:left="20"/>
              <w:jc w:val="both"/>
            </w:pPr>
            <w:r>
              <w:rPr>
                <w:rFonts w:ascii="Times New Roman"/>
                <w:b w:val="false"/>
                <w:i w:val="false"/>
                <w:color w:val="000000"/>
                <w:sz w:val="20"/>
              </w:rPr>
              <w:t>
8511 90 000 9</w:t>
            </w:r>
          </w:p>
          <w:p>
            <w:pPr>
              <w:spacing w:after="20"/>
              <w:ind w:left="20"/>
              <w:jc w:val="both"/>
            </w:pPr>
            <w:r>
              <w:rPr>
                <w:rFonts w:ascii="Times New Roman"/>
                <w:b w:val="false"/>
                <w:i w:val="false"/>
                <w:color w:val="000000"/>
                <w:sz w:val="20"/>
              </w:rPr>
              <w:t>
8536 41</w:t>
            </w:r>
          </w:p>
          <w:p>
            <w:pPr>
              <w:spacing w:after="20"/>
              <w:ind w:left="20"/>
              <w:jc w:val="both"/>
            </w:pPr>
            <w:r>
              <w:rPr>
                <w:rFonts w:ascii="Times New Roman"/>
                <w:b w:val="false"/>
                <w:i w:val="false"/>
                <w:color w:val="000000"/>
                <w:sz w:val="20"/>
              </w:rPr>
              <w:t>
8537 10 910 0</w:t>
            </w:r>
          </w:p>
          <w:p>
            <w:pPr>
              <w:spacing w:after="20"/>
              <w:ind w:left="20"/>
              <w:jc w:val="both"/>
            </w:pPr>
            <w:r>
              <w:rPr>
                <w:rFonts w:ascii="Times New Roman"/>
                <w:b w:val="false"/>
                <w:i w:val="false"/>
                <w:color w:val="000000"/>
                <w:sz w:val="20"/>
              </w:rPr>
              <w:t>
8537 10 980 0</w:t>
            </w:r>
          </w:p>
          <w:p>
            <w:pPr>
              <w:spacing w:after="20"/>
              <w:ind w:left="20"/>
              <w:jc w:val="both"/>
            </w:pPr>
            <w:r>
              <w:rPr>
                <w:rFonts w:ascii="Times New Roman"/>
                <w:b w:val="false"/>
                <w:i w:val="false"/>
                <w:color w:val="000000"/>
                <w:sz w:val="20"/>
              </w:rPr>
              <w:t>
9032 89 000 0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Свечи зажигания искровые и свечи накаливания</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8511 10 000 1</w:t>
            </w:r>
          </w:p>
          <w:p>
            <w:pPr>
              <w:spacing w:after="20"/>
              <w:ind w:left="20"/>
              <w:jc w:val="both"/>
            </w:pPr>
            <w:r>
              <w:rPr>
                <w:rFonts w:ascii="Times New Roman"/>
                <w:b w:val="false"/>
                <w:i w:val="false"/>
                <w:color w:val="000000"/>
                <w:sz w:val="20"/>
              </w:rPr>
              <w:t>
8511 10 000 9</w:t>
            </w:r>
          </w:p>
          <w:p>
            <w:pPr>
              <w:spacing w:after="20"/>
              <w:ind w:left="20"/>
              <w:jc w:val="both"/>
            </w:pPr>
            <w:r>
              <w:rPr>
                <w:rFonts w:ascii="Times New Roman"/>
                <w:b w:val="false"/>
                <w:i w:val="false"/>
                <w:color w:val="000000"/>
                <w:sz w:val="20"/>
              </w:rPr>
              <w:t>
8511 80 000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 или декларация о соответствии</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Генераторы электрические, выпрямительные блоки, электродвигатели (приводов вентиляторов, бензонасосов, стеклоомывателей, стеклоподъемников, отопителей, управления зеркалами, блокировки дверей)</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8501 10 990 0</w:t>
            </w:r>
          </w:p>
          <w:p>
            <w:pPr>
              <w:spacing w:after="20"/>
              <w:ind w:left="20"/>
              <w:jc w:val="both"/>
            </w:pPr>
            <w:r>
              <w:rPr>
                <w:rFonts w:ascii="Times New Roman"/>
                <w:b w:val="false"/>
                <w:i w:val="false"/>
                <w:color w:val="000000"/>
                <w:sz w:val="20"/>
              </w:rPr>
              <w:t>
8501 20 000 9</w:t>
            </w:r>
          </w:p>
          <w:p>
            <w:pPr>
              <w:spacing w:after="20"/>
              <w:ind w:left="20"/>
              <w:jc w:val="both"/>
            </w:pPr>
            <w:r>
              <w:rPr>
                <w:rFonts w:ascii="Times New Roman"/>
                <w:b w:val="false"/>
                <w:i w:val="false"/>
                <w:color w:val="000000"/>
                <w:sz w:val="20"/>
              </w:rPr>
              <w:t>
8501 31 000 0</w:t>
            </w:r>
          </w:p>
          <w:p>
            <w:pPr>
              <w:spacing w:after="20"/>
              <w:ind w:left="20"/>
              <w:jc w:val="both"/>
            </w:pPr>
            <w:r>
              <w:rPr>
                <w:rFonts w:ascii="Times New Roman"/>
                <w:b w:val="false"/>
                <w:i w:val="false"/>
                <w:color w:val="000000"/>
                <w:sz w:val="20"/>
              </w:rPr>
              <w:t>
8501 32 000 8</w:t>
            </w:r>
          </w:p>
          <w:p>
            <w:pPr>
              <w:spacing w:after="20"/>
              <w:ind w:left="20"/>
              <w:jc w:val="both"/>
            </w:pPr>
            <w:r>
              <w:rPr>
                <w:rFonts w:ascii="Times New Roman"/>
                <w:b w:val="false"/>
                <w:i w:val="false"/>
                <w:color w:val="000000"/>
                <w:sz w:val="20"/>
              </w:rPr>
              <w:t>
8501 72 000 0</w:t>
            </w:r>
          </w:p>
          <w:p>
            <w:pPr>
              <w:spacing w:after="20"/>
              <w:ind w:left="20"/>
              <w:jc w:val="both"/>
            </w:pPr>
            <w:r>
              <w:rPr>
                <w:rFonts w:ascii="Times New Roman"/>
                <w:b w:val="false"/>
                <w:i w:val="false"/>
                <w:color w:val="000000"/>
                <w:sz w:val="20"/>
              </w:rPr>
              <w:t>
8504 40 830 0</w:t>
            </w:r>
          </w:p>
          <w:p>
            <w:pPr>
              <w:spacing w:after="20"/>
              <w:ind w:left="20"/>
              <w:jc w:val="both"/>
            </w:pPr>
            <w:r>
              <w:rPr>
                <w:rFonts w:ascii="Times New Roman"/>
                <w:b w:val="false"/>
                <w:i w:val="false"/>
                <w:color w:val="000000"/>
                <w:sz w:val="20"/>
              </w:rPr>
              <w:t>
8511 50 000 1</w:t>
            </w:r>
          </w:p>
          <w:p>
            <w:pPr>
              <w:spacing w:after="20"/>
              <w:ind w:left="20"/>
              <w:jc w:val="both"/>
            </w:pPr>
            <w:r>
              <w:rPr>
                <w:rFonts w:ascii="Times New Roman"/>
                <w:b w:val="false"/>
                <w:i w:val="false"/>
                <w:color w:val="000000"/>
                <w:sz w:val="20"/>
              </w:rPr>
              <w:t>
8511 50 000 8</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 или декларация о соответствии</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Стартеры, приводы и реле стартеров</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8511 40 000 1</w:t>
            </w:r>
          </w:p>
          <w:p>
            <w:pPr>
              <w:spacing w:after="20"/>
              <w:ind w:left="20"/>
              <w:jc w:val="both"/>
            </w:pPr>
            <w:r>
              <w:rPr>
                <w:rFonts w:ascii="Times New Roman"/>
                <w:b w:val="false"/>
                <w:i w:val="false"/>
                <w:color w:val="000000"/>
                <w:sz w:val="20"/>
              </w:rPr>
              <w:t>
8511 40 000 8</w:t>
            </w:r>
          </w:p>
          <w:p>
            <w:pPr>
              <w:spacing w:after="20"/>
              <w:ind w:left="20"/>
              <w:jc w:val="both"/>
            </w:pPr>
            <w:r>
              <w:rPr>
                <w:rFonts w:ascii="Times New Roman"/>
                <w:b w:val="false"/>
                <w:i w:val="false"/>
                <w:color w:val="000000"/>
                <w:sz w:val="20"/>
              </w:rPr>
              <w:t>
8501</w:t>
            </w:r>
          </w:p>
          <w:p>
            <w:pPr>
              <w:spacing w:after="20"/>
              <w:ind w:left="20"/>
              <w:jc w:val="both"/>
            </w:pPr>
            <w:r>
              <w:rPr>
                <w:rFonts w:ascii="Times New Roman"/>
                <w:b w:val="false"/>
                <w:i w:val="false"/>
                <w:color w:val="000000"/>
                <w:sz w:val="20"/>
              </w:rPr>
              <w:t>
8536 41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 или декларация о соответствии</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Коммутационная, защитная и установочная аппаратура цепей электроснабжения, пуска, зажигания, внешних световых и звуковых приборов, стеклоочистителей, систем топливоподачи и соединения разъемные</w:t>
            </w:r>
          </w:p>
        </w:tc>
        <w:tc>
          <w:tcPr>
            <w:tcW w:w="3075" w:type="dxa"/>
            <w:tcBorders/>
            <w:tcMar>
              <w:top w:w="15" w:type="dxa"/>
              <w:left w:w="15" w:type="dxa"/>
              <w:bottom w:w="15" w:type="dxa"/>
              <w:right w:w="15" w:type="dxa"/>
            </w:tcMar>
            <w:vAlign w:val="center"/>
          </w:tcPr>
          <w:bookmarkStart w:name="z59" w:id="6"/>
          <w:p>
            <w:pPr>
              <w:spacing w:after="20"/>
              <w:ind w:left="20"/>
              <w:jc w:val="both"/>
            </w:pPr>
            <w:r>
              <w:rPr>
                <w:rFonts w:ascii="Times New Roman"/>
                <w:b w:val="false"/>
                <w:i w:val="false"/>
                <w:color w:val="000000"/>
                <w:sz w:val="20"/>
              </w:rPr>
              <w:t>
8533 29 000 0</w:t>
            </w:r>
          </w:p>
          <w:bookmarkEnd w:id="6"/>
          <w:p>
            <w:pPr>
              <w:spacing w:after="20"/>
              <w:ind w:left="20"/>
              <w:jc w:val="both"/>
            </w:pPr>
            <w:r>
              <w:rPr>
                <w:rFonts w:ascii="Times New Roman"/>
                <w:b w:val="false"/>
                <w:i w:val="false"/>
                <w:color w:val="000000"/>
                <w:sz w:val="20"/>
              </w:rPr>
              <w:t>
8536 10</w:t>
            </w:r>
          </w:p>
          <w:p>
            <w:pPr>
              <w:spacing w:after="20"/>
              <w:ind w:left="20"/>
              <w:jc w:val="both"/>
            </w:pPr>
            <w:r>
              <w:rPr>
                <w:rFonts w:ascii="Times New Roman"/>
                <w:b w:val="false"/>
                <w:i w:val="false"/>
                <w:color w:val="000000"/>
                <w:sz w:val="20"/>
              </w:rPr>
              <w:t>
</w:t>
            </w:r>
            <w:r>
              <w:rPr>
                <w:rFonts w:ascii="Times New Roman"/>
                <w:b w:val="false"/>
                <w:i w:val="false"/>
                <w:color w:val="000000"/>
                <w:sz w:val="20"/>
              </w:rPr>
              <w:t>8536 20 100 7</w:t>
            </w:r>
          </w:p>
          <w:p>
            <w:pPr>
              <w:spacing w:after="20"/>
              <w:ind w:left="20"/>
              <w:jc w:val="both"/>
            </w:pPr>
            <w:r>
              <w:rPr>
                <w:rFonts w:ascii="Times New Roman"/>
                <w:b w:val="false"/>
                <w:i w:val="false"/>
                <w:color w:val="000000"/>
                <w:sz w:val="20"/>
              </w:rPr>
              <w:t>
</w:t>
            </w:r>
            <w:r>
              <w:rPr>
                <w:rFonts w:ascii="Times New Roman"/>
                <w:b w:val="false"/>
                <w:i w:val="false"/>
                <w:color w:val="000000"/>
                <w:sz w:val="20"/>
              </w:rPr>
              <w:t>8536 20 900 7</w:t>
            </w:r>
          </w:p>
          <w:p>
            <w:pPr>
              <w:spacing w:after="20"/>
              <w:ind w:left="20"/>
              <w:jc w:val="both"/>
            </w:pPr>
            <w:r>
              <w:rPr>
                <w:rFonts w:ascii="Times New Roman"/>
                <w:b w:val="false"/>
                <w:i w:val="false"/>
                <w:color w:val="000000"/>
                <w:sz w:val="20"/>
              </w:rPr>
              <w:t>
</w:t>
            </w:r>
            <w:r>
              <w:rPr>
                <w:rFonts w:ascii="Times New Roman"/>
                <w:b w:val="false"/>
                <w:i w:val="false"/>
                <w:color w:val="000000"/>
                <w:sz w:val="20"/>
              </w:rPr>
              <w:t>8536 30 200 0</w:t>
            </w:r>
          </w:p>
          <w:p>
            <w:pPr>
              <w:spacing w:after="20"/>
              <w:ind w:left="20"/>
              <w:jc w:val="both"/>
            </w:pPr>
            <w:r>
              <w:rPr>
                <w:rFonts w:ascii="Times New Roman"/>
                <w:b w:val="false"/>
                <w:i w:val="false"/>
                <w:color w:val="000000"/>
                <w:sz w:val="20"/>
              </w:rPr>
              <w:t>
</w:t>
            </w:r>
            <w:r>
              <w:rPr>
                <w:rFonts w:ascii="Times New Roman"/>
                <w:b w:val="false"/>
                <w:i w:val="false"/>
                <w:color w:val="000000"/>
                <w:sz w:val="20"/>
              </w:rPr>
              <w:t>8536 30 400 0</w:t>
            </w:r>
          </w:p>
          <w:p>
            <w:pPr>
              <w:spacing w:after="20"/>
              <w:ind w:left="20"/>
              <w:jc w:val="both"/>
            </w:pPr>
            <w:r>
              <w:rPr>
                <w:rFonts w:ascii="Times New Roman"/>
                <w:b w:val="false"/>
                <w:i w:val="false"/>
                <w:color w:val="000000"/>
                <w:sz w:val="20"/>
              </w:rPr>
              <w:t>
</w:t>
            </w:r>
            <w:r>
              <w:rPr>
                <w:rFonts w:ascii="Times New Roman"/>
                <w:b w:val="false"/>
                <w:i w:val="false"/>
                <w:color w:val="000000"/>
                <w:sz w:val="20"/>
              </w:rPr>
              <w:t>8536 41</w:t>
            </w:r>
          </w:p>
          <w:p>
            <w:pPr>
              <w:spacing w:after="20"/>
              <w:ind w:left="20"/>
              <w:jc w:val="both"/>
            </w:pPr>
            <w:r>
              <w:rPr>
                <w:rFonts w:ascii="Times New Roman"/>
                <w:b w:val="false"/>
                <w:i w:val="false"/>
                <w:color w:val="000000"/>
                <w:sz w:val="20"/>
              </w:rPr>
              <w:t>
</w:t>
            </w:r>
            <w:r>
              <w:rPr>
                <w:rFonts w:ascii="Times New Roman"/>
                <w:b w:val="false"/>
                <w:i w:val="false"/>
                <w:color w:val="000000"/>
                <w:sz w:val="20"/>
              </w:rPr>
              <w:t>8536 50 040 0</w:t>
            </w:r>
          </w:p>
          <w:p>
            <w:pPr>
              <w:spacing w:after="20"/>
              <w:ind w:left="20"/>
              <w:jc w:val="both"/>
            </w:pPr>
            <w:r>
              <w:rPr>
                <w:rFonts w:ascii="Times New Roman"/>
                <w:b w:val="false"/>
                <w:i w:val="false"/>
                <w:color w:val="000000"/>
                <w:sz w:val="20"/>
              </w:rPr>
              <w:t>
</w:t>
            </w:r>
            <w:r>
              <w:rPr>
                <w:rFonts w:ascii="Times New Roman"/>
                <w:b w:val="false"/>
                <w:i w:val="false"/>
                <w:color w:val="000000"/>
                <w:sz w:val="20"/>
              </w:rPr>
              <w:t>8536 50 060 0</w:t>
            </w:r>
          </w:p>
          <w:p>
            <w:pPr>
              <w:spacing w:after="20"/>
              <w:ind w:left="20"/>
              <w:jc w:val="both"/>
            </w:pPr>
            <w:r>
              <w:rPr>
                <w:rFonts w:ascii="Times New Roman"/>
                <w:b w:val="false"/>
                <w:i w:val="false"/>
                <w:color w:val="000000"/>
                <w:sz w:val="20"/>
              </w:rPr>
              <w:t>
</w:t>
            </w:r>
            <w:r>
              <w:rPr>
                <w:rFonts w:ascii="Times New Roman"/>
                <w:b w:val="false"/>
                <w:i w:val="false"/>
                <w:color w:val="000000"/>
                <w:sz w:val="20"/>
              </w:rPr>
              <w:t>8536 50 070 0</w:t>
            </w:r>
          </w:p>
          <w:p>
            <w:pPr>
              <w:spacing w:after="20"/>
              <w:ind w:left="20"/>
              <w:jc w:val="both"/>
            </w:pPr>
            <w:r>
              <w:rPr>
                <w:rFonts w:ascii="Times New Roman"/>
                <w:b w:val="false"/>
                <w:i w:val="false"/>
                <w:color w:val="000000"/>
                <w:sz w:val="20"/>
              </w:rPr>
              <w:t>
</w:t>
            </w:r>
            <w:r>
              <w:rPr>
                <w:rFonts w:ascii="Times New Roman"/>
                <w:b w:val="false"/>
                <w:i w:val="false"/>
                <w:color w:val="000000"/>
                <w:sz w:val="20"/>
              </w:rPr>
              <w:t>8536 50 110 9</w:t>
            </w:r>
          </w:p>
          <w:p>
            <w:pPr>
              <w:spacing w:after="20"/>
              <w:ind w:left="20"/>
              <w:jc w:val="both"/>
            </w:pPr>
            <w:r>
              <w:rPr>
                <w:rFonts w:ascii="Times New Roman"/>
                <w:b w:val="false"/>
                <w:i w:val="false"/>
                <w:color w:val="000000"/>
                <w:sz w:val="20"/>
              </w:rPr>
              <w:t>
</w:t>
            </w:r>
            <w:r>
              <w:rPr>
                <w:rFonts w:ascii="Times New Roman"/>
                <w:b w:val="false"/>
                <w:i w:val="false"/>
                <w:color w:val="000000"/>
                <w:sz w:val="20"/>
              </w:rPr>
              <w:t>8536 50 150 9</w:t>
            </w:r>
          </w:p>
          <w:p>
            <w:pPr>
              <w:spacing w:after="20"/>
              <w:ind w:left="20"/>
              <w:jc w:val="both"/>
            </w:pPr>
            <w:r>
              <w:rPr>
                <w:rFonts w:ascii="Times New Roman"/>
                <w:b w:val="false"/>
                <w:i w:val="false"/>
                <w:color w:val="000000"/>
                <w:sz w:val="20"/>
              </w:rPr>
              <w:t>
</w:t>
            </w:r>
            <w:r>
              <w:rPr>
                <w:rFonts w:ascii="Times New Roman"/>
                <w:b w:val="false"/>
                <w:i w:val="false"/>
                <w:color w:val="000000"/>
                <w:sz w:val="20"/>
              </w:rPr>
              <w:t>8536 50 190 6</w:t>
            </w:r>
          </w:p>
          <w:p>
            <w:pPr>
              <w:spacing w:after="20"/>
              <w:ind w:left="20"/>
              <w:jc w:val="both"/>
            </w:pPr>
            <w:r>
              <w:rPr>
                <w:rFonts w:ascii="Times New Roman"/>
                <w:b w:val="false"/>
                <w:i w:val="false"/>
                <w:color w:val="000000"/>
                <w:sz w:val="20"/>
              </w:rPr>
              <w:t>
</w:t>
            </w:r>
            <w:r>
              <w:rPr>
                <w:rFonts w:ascii="Times New Roman"/>
                <w:b w:val="false"/>
                <w:i w:val="false"/>
                <w:color w:val="000000"/>
                <w:sz w:val="20"/>
              </w:rPr>
              <w:t>8536 61 100 0</w:t>
            </w:r>
          </w:p>
          <w:p>
            <w:pPr>
              <w:spacing w:after="20"/>
              <w:ind w:left="20"/>
              <w:jc w:val="both"/>
            </w:pPr>
            <w:r>
              <w:rPr>
                <w:rFonts w:ascii="Times New Roman"/>
                <w:b w:val="false"/>
                <w:i w:val="false"/>
                <w:color w:val="000000"/>
                <w:sz w:val="20"/>
              </w:rPr>
              <w:t>
</w:t>
            </w:r>
            <w:r>
              <w:rPr>
                <w:rFonts w:ascii="Times New Roman"/>
                <w:b w:val="false"/>
                <w:i w:val="false"/>
                <w:color w:val="000000"/>
                <w:sz w:val="20"/>
              </w:rPr>
              <w:t>8536 69 100 0</w:t>
            </w:r>
          </w:p>
          <w:p>
            <w:pPr>
              <w:spacing w:after="20"/>
              <w:ind w:left="20"/>
              <w:jc w:val="both"/>
            </w:pPr>
            <w:r>
              <w:rPr>
                <w:rFonts w:ascii="Times New Roman"/>
                <w:b w:val="false"/>
                <w:i w:val="false"/>
                <w:color w:val="000000"/>
                <w:sz w:val="20"/>
              </w:rPr>
              <w:t>
</w:t>
            </w:r>
            <w:r>
              <w:rPr>
                <w:rFonts w:ascii="Times New Roman"/>
                <w:b w:val="false"/>
                <w:i w:val="false"/>
                <w:color w:val="000000"/>
                <w:sz w:val="20"/>
              </w:rPr>
              <w:t>8536 69 300 0</w:t>
            </w:r>
          </w:p>
          <w:p>
            <w:pPr>
              <w:spacing w:after="20"/>
              <w:ind w:left="20"/>
              <w:jc w:val="both"/>
            </w:pPr>
            <w:r>
              <w:rPr>
                <w:rFonts w:ascii="Times New Roman"/>
                <w:b w:val="false"/>
                <w:i w:val="false"/>
                <w:color w:val="000000"/>
                <w:sz w:val="20"/>
              </w:rPr>
              <w:t>
</w:t>
            </w:r>
            <w:r>
              <w:rPr>
                <w:rFonts w:ascii="Times New Roman"/>
                <w:b w:val="false"/>
                <w:i w:val="false"/>
                <w:color w:val="000000"/>
                <w:sz w:val="20"/>
              </w:rPr>
              <w:t>8536 69 900 8</w:t>
            </w:r>
          </w:p>
          <w:p>
            <w:pPr>
              <w:spacing w:after="20"/>
              <w:ind w:left="20"/>
              <w:jc w:val="both"/>
            </w:pPr>
            <w:r>
              <w:rPr>
                <w:rFonts w:ascii="Times New Roman"/>
                <w:b w:val="false"/>
                <w:i w:val="false"/>
                <w:color w:val="000000"/>
                <w:sz w:val="20"/>
              </w:rPr>
              <w:t>
</w:t>
            </w:r>
            <w:r>
              <w:rPr>
                <w:rFonts w:ascii="Times New Roman"/>
                <w:b w:val="false"/>
                <w:i w:val="false"/>
                <w:color w:val="000000"/>
                <w:sz w:val="20"/>
              </w:rPr>
              <w:t>8536 90 010 0</w:t>
            </w:r>
          </w:p>
          <w:p>
            <w:pPr>
              <w:spacing w:after="20"/>
              <w:ind w:left="20"/>
              <w:jc w:val="both"/>
            </w:pPr>
            <w:r>
              <w:rPr>
                <w:rFonts w:ascii="Times New Roman"/>
                <w:b w:val="false"/>
                <w:i w:val="false"/>
                <w:color w:val="000000"/>
                <w:sz w:val="20"/>
              </w:rPr>
              <w:t>
</w:t>
            </w:r>
            <w:r>
              <w:rPr>
                <w:rFonts w:ascii="Times New Roman"/>
                <w:b w:val="false"/>
                <w:i w:val="false"/>
                <w:color w:val="000000"/>
                <w:sz w:val="20"/>
              </w:rPr>
              <w:t>8536 90 100 0</w:t>
            </w:r>
          </w:p>
          <w:p>
            <w:pPr>
              <w:spacing w:after="20"/>
              <w:ind w:left="20"/>
              <w:jc w:val="both"/>
            </w:pPr>
            <w:r>
              <w:rPr>
                <w:rFonts w:ascii="Times New Roman"/>
                <w:b w:val="false"/>
                <w:i w:val="false"/>
                <w:color w:val="000000"/>
                <w:sz w:val="20"/>
              </w:rPr>
              <w:t>
</w:t>
            </w:r>
            <w:r>
              <w:rPr>
                <w:rFonts w:ascii="Times New Roman"/>
                <w:b w:val="false"/>
                <w:i w:val="false"/>
                <w:color w:val="000000"/>
                <w:sz w:val="20"/>
              </w:rPr>
              <w:t>8536 90 850 0</w:t>
            </w:r>
          </w:p>
          <w:p>
            <w:pPr>
              <w:spacing w:after="20"/>
              <w:ind w:left="20"/>
              <w:jc w:val="both"/>
            </w:pPr>
            <w:r>
              <w:rPr>
                <w:rFonts w:ascii="Times New Roman"/>
                <w:b w:val="false"/>
                <w:i w:val="false"/>
                <w:color w:val="000000"/>
                <w:sz w:val="20"/>
              </w:rPr>
              <w:t>
</w:t>
            </w:r>
            <w:r>
              <w:rPr>
                <w:rFonts w:ascii="Times New Roman"/>
                <w:b w:val="false"/>
                <w:i w:val="false"/>
                <w:color w:val="000000"/>
                <w:sz w:val="20"/>
              </w:rPr>
              <w:t>8537 10 980 0</w:t>
            </w:r>
          </w:p>
          <w:p>
            <w:pPr>
              <w:spacing w:after="20"/>
              <w:ind w:left="20"/>
              <w:jc w:val="both"/>
            </w:pPr>
            <w:r>
              <w:rPr>
                <w:rFonts w:ascii="Times New Roman"/>
                <w:b w:val="false"/>
                <w:i w:val="false"/>
                <w:color w:val="000000"/>
                <w:sz w:val="20"/>
              </w:rPr>
              <w:t>
</w:t>
            </w:r>
            <w:r>
              <w:rPr>
                <w:rFonts w:ascii="Times New Roman"/>
                <w:b w:val="false"/>
                <w:i w:val="false"/>
                <w:color w:val="000000"/>
                <w:sz w:val="20"/>
              </w:rPr>
              <w:t>8541 51 000 0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8541 59 000 0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 или декларация о соответствии</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Декоративные детали кузова и бампера, решетки радиатора, козырьки и ободки фар</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3926 90 970 9</w:t>
            </w:r>
          </w:p>
          <w:p>
            <w:pPr>
              <w:spacing w:after="20"/>
              <w:ind w:left="20"/>
              <w:jc w:val="both"/>
            </w:pPr>
            <w:r>
              <w:rPr>
                <w:rFonts w:ascii="Times New Roman"/>
                <w:b w:val="false"/>
                <w:i w:val="false"/>
                <w:color w:val="000000"/>
                <w:sz w:val="20"/>
              </w:rPr>
              <w:t>
8708 10 900 9</w:t>
            </w:r>
          </w:p>
          <w:p>
            <w:pPr>
              <w:spacing w:after="20"/>
              <w:ind w:left="20"/>
              <w:jc w:val="both"/>
            </w:pPr>
            <w:r>
              <w:rPr>
                <w:rFonts w:ascii="Times New Roman"/>
                <w:b w:val="false"/>
                <w:i w:val="false"/>
                <w:color w:val="000000"/>
                <w:sz w:val="20"/>
              </w:rPr>
              <w:t>
8708 29 900 9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 или декларация о соответствии</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Ручки (наружные и внутренние) и дверные петли на боковых поверхностях кузова, наружные кнопки боковые открывания дверей и багажников</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8302 10 000 0</w:t>
            </w:r>
          </w:p>
          <w:p>
            <w:pPr>
              <w:spacing w:after="20"/>
              <w:ind w:left="20"/>
              <w:jc w:val="both"/>
            </w:pPr>
            <w:r>
              <w:rPr>
                <w:rFonts w:ascii="Times New Roman"/>
                <w:b w:val="false"/>
                <w:i w:val="false"/>
                <w:color w:val="000000"/>
                <w:sz w:val="20"/>
              </w:rPr>
              <w:t>
8302 30 000 9</w:t>
            </w:r>
          </w:p>
          <w:p>
            <w:pPr>
              <w:spacing w:after="20"/>
              <w:ind w:left="20"/>
              <w:jc w:val="both"/>
            </w:pPr>
            <w:r>
              <w:rPr>
                <w:rFonts w:ascii="Times New Roman"/>
                <w:b w:val="false"/>
                <w:i w:val="false"/>
                <w:color w:val="000000"/>
                <w:sz w:val="20"/>
              </w:rPr>
              <w:t>
8708 29 900 9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Замки дверей</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8301 20 000 9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Детали защитные резиновые и резинометаллические (колпачки, чехлы, кольца уплотнительные, манжеты для гидропривода тормозов и сцепления, чехлы шарниров рулевых управлений, подвески карданных валов)</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4016 93 000 5</w:t>
            </w:r>
          </w:p>
          <w:p>
            <w:pPr>
              <w:spacing w:after="20"/>
              <w:ind w:left="20"/>
              <w:jc w:val="both"/>
            </w:pPr>
            <w:r>
              <w:rPr>
                <w:rFonts w:ascii="Times New Roman"/>
                <w:b w:val="false"/>
                <w:i w:val="false"/>
                <w:color w:val="000000"/>
                <w:sz w:val="20"/>
              </w:rPr>
              <w:t>
4016 99 520 9</w:t>
            </w:r>
          </w:p>
          <w:p>
            <w:pPr>
              <w:spacing w:after="20"/>
              <w:ind w:left="20"/>
              <w:jc w:val="both"/>
            </w:pPr>
            <w:r>
              <w:rPr>
                <w:rFonts w:ascii="Times New Roman"/>
                <w:b w:val="false"/>
                <w:i w:val="false"/>
                <w:color w:val="000000"/>
                <w:sz w:val="20"/>
              </w:rPr>
              <w:t>
4016 99 570 9</w:t>
            </w:r>
          </w:p>
          <w:p>
            <w:pPr>
              <w:spacing w:after="20"/>
              <w:ind w:left="20"/>
              <w:jc w:val="both"/>
            </w:pPr>
            <w:r>
              <w:rPr>
                <w:rFonts w:ascii="Times New Roman"/>
                <w:b w:val="false"/>
                <w:i w:val="false"/>
                <w:color w:val="000000"/>
                <w:sz w:val="20"/>
              </w:rPr>
              <w:t>
8708 99 970 9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 или декларация о соответствии</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Уплотнители головок блока цилиндров, коллекторов, газобаллонной аппаратуры и уплотнительные кольца</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4016 93 000 5</w:t>
            </w:r>
          </w:p>
          <w:p>
            <w:pPr>
              <w:spacing w:after="20"/>
              <w:ind w:left="20"/>
              <w:jc w:val="both"/>
            </w:pPr>
            <w:r>
              <w:rPr>
                <w:rFonts w:ascii="Times New Roman"/>
                <w:b w:val="false"/>
                <w:i w:val="false"/>
                <w:color w:val="000000"/>
                <w:sz w:val="20"/>
              </w:rPr>
              <w:t>
8484 10 000</w:t>
            </w:r>
          </w:p>
          <w:p>
            <w:pPr>
              <w:spacing w:after="20"/>
              <w:ind w:left="20"/>
              <w:jc w:val="both"/>
            </w:pPr>
            <w:r>
              <w:rPr>
                <w:rFonts w:ascii="Times New Roman"/>
                <w:b w:val="false"/>
                <w:i w:val="false"/>
                <w:color w:val="000000"/>
                <w:sz w:val="20"/>
              </w:rPr>
              <w:t>
8484 20 000 0</w:t>
            </w:r>
          </w:p>
          <w:p>
            <w:pPr>
              <w:spacing w:after="20"/>
              <w:ind w:left="20"/>
              <w:jc w:val="both"/>
            </w:pPr>
            <w:r>
              <w:rPr>
                <w:rFonts w:ascii="Times New Roman"/>
                <w:b w:val="false"/>
                <w:i w:val="false"/>
                <w:color w:val="000000"/>
                <w:sz w:val="20"/>
              </w:rPr>
              <w:t>
8484 90 000 0</w:t>
            </w:r>
          </w:p>
          <w:p>
            <w:pPr>
              <w:spacing w:after="20"/>
              <w:ind w:left="20"/>
              <w:jc w:val="both"/>
            </w:pPr>
            <w:r>
              <w:rPr>
                <w:rFonts w:ascii="Times New Roman"/>
                <w:b w:val="false"/>
                <w:i w:val="false"/>
                <w:color w:val="000000"/>
                <w:sz w:val="20"/>
              </w:rPr>
              <w:t>
8487 90 900 0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 или декларация о соответствии</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Муфты выключения сцеплений, ступицы колес, полуоси колес, (в том числе с подшипниками в сборе), подшипники муфт выключения сцеплений, ступиц колес и полуосей колес</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8482 10 900 8</w:t>
            </w:r>
          </w:p>
          <w:p>
            <w:pPr>
              <w:spacing w:after="20"/>
              <w:ind w:left="20"/>
              <w:jc w:val="both"/>
            </w:pPr>
            <w:r>
              <w:rPr>
                <w:rFonts w:ascii="Times New Roman"/>
                <w:b w:val="false"/>
                <w:i w:val="false"/>
                <w:color w:val="000000"/>
                <w:sz w:val="20"/>
              </w:rPr>
              <w:t>
8482 20 000 9</w:t>
            </w:r>
          </w:p>
          <w:p>
            <w:pPr>
              <w:spacing w:after="20"/>
              <w:ind w:left="20"/>
              <w:jc w:val="both"/>
            </w:pPr>
            <w:r>
              <w:rPr>
                <w:rFonts w:ascii="Times New Roman"/>
                <w:b w:val="false"/>
                <w:i w:val="false"/>
                <w:color w:val="000000"/>
                <w:sz w:val="20"/>
              </w:rPr>
              <w:t>
8482 30 000 9</w:t>
            </w:r>
          </w:p>
          <w:p>
            <w:pPr>
              <w:spacing w:after="20"/>
              <w:ind w:left="20"/>
              <w:jc w:val="both"/>
            </w:pPr>
            <w:r>
              <w:rPr>
                <w:rFonts w:ascii="Times New Roman"/>
                <w:b w:val="false"/>
                <w:i w:val="false"/>
                <w:color w:val="000000"/>
                <w:sz w:val="20"/>
              </w:rPr>
              <w:t>
8482 40 000 9</w:t>
            </w:r>
          </w:p>
          <w:p>
            <w:pPr>
              <w:spacing w:after="20"/>
              <w:ind w:left="20"/>
              <w:jc w:val="both"/>
            </w:pPr>
            <w:r>
              <w:rPr>
                <w:rFonts w:ascii="Times New Roman"/>
                <w:b w:val="false"/>
                <w:i w:val="false"/>
                <w:color w:val="000000"/>
                <w:sz w:val="20"/>
              </w:rPr>
              <w:t>
8482 50 000 9</w:t>
            </w:r>
          </w:p>
          <w:p>
            <w:pPr>
              <w:spacing w:after="20"/>
              <w:ind w:left="20"/>
              <w:jc w:val="both"/>
            </w:pPr>
            <w:r>
              <w:rPr>
                <w:rFonts w:ascii="Times New Roman"/>
                <w:b w:val="false"/>
                <w:i w:val="false"/>
                <w:color w:val="000000"/>
                <w:sz w:val="20"/>
              </w:rPr>
              <w:t>
8482 80 000 9</w:t>
            </w:r>
          </w:p>
          <w:p>
            <w:pPr>
              <w:spacing w:after="20"/>
              <w:ind w:left="20"/>
              <w:jc w:val="both"/>
            </w:pPr>
            <w:r>
              <w:rPr>
                <w:rFonts w:ascii="Times New Roman"/>
                <w:b w:val="false"/>
                <w:i w:val="false"/>
                <w:color w:val="000000"/>
                <w:sz w:val="20"/>
              </w:rPr>
              <w:t>
8708 70 910 9</w:t>
            </w:r>
          </w:p>
          <w:p>
            <w:pPr>
              <w:spacing w:after="20"/>
              <w:ind w:left="20"/>
              <w:jc w:val="both"/>
            </w:pPr>
            <w:r>
              <w:rPr>
                <w:rFonts w:ascii="Times New Roman"/>
                <w:b w:val="false"/>
                <w:i w:val="false"/>
                <w:color w:val="000000"/>
                <w:sz w:val="20"/>
              </w:rPr>
              <w:t>
8708 70 990 9</w:t>
            </w:r>
          </w:p>
          <w:p>
            <w:pPr>
              <w:spacing w:after="20"/>
              <w:ind w:left="20"/>
              <w:jc w:val="both"/>
            </w:pPr>
            <w:r>
              <w:rPr>
                <w:rFonts w:ascii="Times New Roman"/>
                <w:b w:val="false"/>
                <w:i w:val="false"/>
                <w:color w:val="000000"/>
                <w:sz w:val="20"/>
              </w:rPr>
              <w:t>
8708 93 900 9</w:t>
            </w:r>
          </w:p>
          <w:p>
            <w:pPr>
              <w:spacing w:after="20"/>
              <w:ind w:left="20"/>
              <w:jc w:val="both"/>
            </w:pPr>
            <w:r>
              <w:rPr>
                <w:rFonts w:ascii="Times New Roman"/>
                <w:b w:val="false"/>
                <w:i w:val="false"/>
                <w:color w:val="000000"/>
                <w:sz w:val="20"/>
              </w:rPr>
              <w:t>
8708 99 970 9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 или декларация о соответствии</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Воздушно-жидкостные отопители, интегральные охладители и отопители-охладители</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p>
            <w:pPr>
              <w:spacing w:after="20"/>
              <w:ind w:left="20"/>
              <w:jc w:val="both"/>
            </w:pPr>
            <w:r>
              <w:rPr>
                <w:rFonts w:ascii="Times New Roman"/>
                <w:b w:val="false"/>
                <w:i w:val="false"/>
                <w:color w:val="000000"/>
                <w:sz w:val="20"/>
              </w:rPr>
              <w:t>
4009</w:t>
            </w:r>
          </w:p>
          <w:p>
            <w:pPr>
              <w:spacing w:after="20"/>
              <w:ind w:left="20"/>
              <w:jc w:val="both"/>
            </w:pPr>
            <w:r>
              <w:rPr>
                <w:rFonts w:ascii="Times New Roman"/>
                <w:b w:val="false"/>
                <w:i w:val="false"/>
                <w:color w:val="000000"/>
                <w:sz w:val="20"/>
              </w:rPr>
              <w:t>
7322 90 000 9</w:t>
            </w:r>
          </w:p>
          <w:p>
            <w:pPr>
              <w:spacing w:after="20"/>
              <w:ind w:left="20"/>
              <w:jc w:val="both"/>
            </w:pPr>
            <w:r>
              <w:rPr>
                <w:rFonts w:ascii="Times New Roman"/>
                <w:b w:val="false"/>
                <w:i w:val="false"/>
                <w:color w:val="000000"/>
                <w:sz w:val="20"/>
              </w:rPr>
              <w:t>
8414 30</w:t>
            </w:r>
          </w:p>
          <w:p>
            <w:pPr>
              <w:spacing w:after="20"/>
              <w:ind w:left="20"/>
              <w:jc w:val="both"/>
            </w:pPr>
            <w:r>
              <w:rPr>
                <w:rFonts w:ascii="Times New Roman"/>
                <w:b w:val="false"/>
                <w:i w:val="false"/>
                <w:color w:val="000000"/>
                <w:sz w:val="20"/>
              </w:rPr>
              <w:t>
8414 59</w:t>
            </w:r>
          </w:p>
          <w:p>
            <w:pPr>
              <w:spacing w:after="20"/>
              <w:ind w:left="20"/>
              <w:jc w:val="both"/>
            </w:pPr>
            <w:r>
              <w:rPr>
                <w:rFonts w:ascii="Times New Roman"/>
                <w:b w:val="false"/>
                <w:i w:val="false"/>
                <w:color w:val="000000"/>
                <w:sz w:val="20"/>
              </w:rPr>
              <w:t>
8415 20 000 9</w:t>
            </w:r>
          </w:p>
          <w:p>
            <w:pPr>
              <w:spacing w:after="20"/>
              <w:ind w:left="20"/>
              <w:jc w:val="both"/>
            </w:pPr>
            <w:r>
              <w:rPr>
                <w:rFonts w:ascii="Times New Roman"/>
                <w:b w:val="false"/>
                <w:i w:val="false"/>
                <w:color w:val="000000"/>
                <w:sz w:val="20"/>
              </w:rPr>
              <w:t>
8418 69 000 8</w:t>
            </w:r>
          </w:p>
          <w:p>
            <w:pPr>
              <w:spacing w:after="20"/>
              <w:ind w:left="20"/>
              <w:jc w:val="both"/>
            </w:pPr>
            <w:r>
              <w:rPr>
                <w:rFonts w:ascii="Times New Roman"/>
                <w:b w:val="false"/>
                <w:i w:val="false"/>
                <w:color w:val="000000"/>
                <w:sz w:val="20"/>
              </w:rPr>
              <w:t>
8418 99</w:t>
            </w:r>
          </w:p>
          <w:p>
            <w:pPr>
              <w:spacing w:after="20"/>
              <w:ind w:left="20"/>
              <w:jc w:val="both"/>
            </w:pPr>
            <w:r>
              <w:rPr>
                <w:rFonts w:ascii="Times New Roman"/>
                <w:b w:val="false"/>
                <w:i w:val="false"/>
                <w:color w:val="000000"/>
                <w:sz w:val="20"/>
              </w:rPr>
              <w:t>
8419 19 000 0</w:t>
            </w:r>
          </w:p>
          <w:p>
            <w:pPr>
              <w:spacing w:after="20"/>
              <w:ind w:left="20"/>
              <w:jc w:val="both"/>
            </w:pPr>
            <w:r>
              <w:rPr>
                <w:rFonts w:ascii="Times New Roman"/>
                <w:b w:val="false"/>
                <w:i w:val="false"/>
                <w:color w:val="000000"/>
                <w:sz w:val="20"/>
              </w:rPr>
              <w:t>
8419 50 000 0</w:t>
            </w:r>
          </w:p>
          <w:p>
            <w:pPr>
              <w:spacing w:after="20"/>
              <w:ind w:left="20"/>
              <w:jc w:val="both"/>
            </w:pPr>
            <w:r>
              <w:rPr>
                <w:rFonts w:ascii="Times New Roman"/>
                <w:b w:val="false"/>
                <w:i w:val="false"/>
                <w:color w:val="000000"/>
                <w:sz w:val="20"/>
              </w:rPr>
              <w:t>
8479 89 970 7</w:t>
            </w:r>
          </w:p>
          <w:p>
            <w:pPr>
              <w:spacing w:after="20"/>
              <w:ind w:left="20"/>
              <w:jc w:val="both"/>
            </w:pPr>
            <w:r>
              <w:rPr>
                <w:rFonts w:ascii="Times New Roman"/>
                <w:b w:val="false"/>
                <w:i w:val="false"/>
                <w:color w:val="000000"/>
                <w:sz w:val="20"/>
              </w:rPr>
              <w:t>
8516 29</w:t>
            </w:r>
          </w:p>
          <w:p>
            <w:pPr>
              <w:spacing w:after="20"/>
              <w:ind w:left="20"/>
              <w:jc w:val="both"/>
            </w:pPr>
            <w:r>
              <w:rPr>
                <w:rFonts w:ascii="Times New Roman"/>
                <w:b w:val="false"/>
                <w:i w:val="false"/>
                <w:color w:val="000000"/>
                <w:sz w:val="20"/>
              </w:rPr>
              <w:t>
8537 10</w:t>
            </w:r>
          </w:p>
          <w:p>
            <w:pPr>
              <w:spacing w:after="20"/>
              <w:ind w:left="20"/>
              <w:jc w:val="both"/>
            </w:pPr>
            <w:r>
              <w:rPr>
                <w:rFonts w:ascii="Times New Roman"/>
                <w:b w:val="false"/>
                <w:i w:val="false"/>
                <w:color w:val="000000"/>
                <w:sz w:val="20"/>
              </w:rPr>
              <w:t>
8708 91 350 9</w:t>
            </w:r>
          </w:p>
          <w:p>
            <w:pPr>
              <w:spacing w:after="20"/>
              <w:ind w:left="20"/>
              <w:jc w:val="both"/>
            </w:pPr>
            <w:r>
              <w:rPr>
                <w:rFonts w:ascii="Times New Roman"/>
                <w:b w:val="false"/>
                <w:i w:val="false"/>
                <w:color w:val="000000"/>
                <w:sz w:val="20"/>
              </w:rPr>
              <w:t>
9032 89 000 0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 или декларация о соответствии</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Независимые воздушные </w:t>
            </w:r>
          </w:p>
          <w:p>
            <w:pPr>
              <w:spacing w:after="20"/>
              <w:ind w:left="20"/>
              <w:jc w:val="both"/>
            </w:pPr>
            <w:r>
              <w:rPr>
                <w:rFonts w:ascii="Times New Roman"/>
                <w:b w:val="false"/>
                <w:i w:val="false"/>
                <w:color w:val="000000"/>
                <w:sz w:val="20"/>
              </w:rPr>
              <w:t>
и жидкостные подогреватели-отопители автоматического действия, работающие от бортовой сети транспортных средств на жидком или газообразном топливе, в том числе подогреватели предпусковые</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7322 90 000 9</w:t>
            </w:r>
          </w:p>
          <w:p>
            <w:pPr>
              <w:spacing w:after="20"/>
              <w:ind w:left="20"/>
              <w:jc w:val="both"/>
            </w:pPr>
            <w:r>
              <w:rPr>
                <w:rFonts w:ascii="Times New Roman"/>
                <w:b w:val="false"/>
                <w:i w:val="false"/>
                <w:color w:val="000000"/>
                <w:sz w:val="20"/>
              </w:rPr>
              <w:t>
8419 19 000 0</w:t>
            </w:r>
          </w:p>
          <w:p>
            <w:pPr>
              <w:spacing w:after="20"/>
              <w:ind w:left="20"/>
              <w:jc w:val="both"/>
            </w:pPr>
            <w:r>
              <w:rPr>
                <w:rFonts w:ascii="Times New Roman"/>
                <w:b w:val="false"/>
                <w:i w:val="false"/>
                <w:color w:val="000000"/>
                <w:sz w:val="20"/>
              </w:rPr>
              <w:t>
8516 29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 или декларация о соответствии</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Домкраты гидравлические и механические</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8425 42 000 0</w:t>
            </w:r>
          </w:p>
          <w:p>
            <w:pPr>
              <w:spacing w:after="20"/>
              <w:ind w:left="20"/>
              <w:jc w:val="both"/>
            </w:pPr>
            <w:r>
              <w:rPr>
                <w:rFonts w:ascii="Times New Roman"/>
                <w:b w:val="false"/>
                <w:i w:val="false"/>
                <w:color w:val="000000"/>
                <w:sz w:val="20"/>
              </w:rPr>
              <w:t>
8425 49 000 0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 или декларация о соответствии</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Цепи и натяжные устройства цепей для двигателей внутреннего сгорания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7315 11 900 0</w:t>
            </w:r>
          </w:p>
          <w:p>
            <w:pPr>
              <w:spacing w:after="20"/>
              <w:ind w:left="20"/>
              <w:jc w:val="both"/>
            </w:pPr>
            <w:r>
              <w:rPr>
                <w:rFonts w:ascii="Times New Roman"/>
                <w:b w:val="false"/>
                <w:i w:val="false"/>
                <w:color w:val="000000"/>
                <w:sz w:val="20"/>
              </w:rPr>
              <w:t>
7315 12 000 0</w:t>
            </w:r>
          </w:p>
          <w:p>
            <w:pPr>
              <w:spacing w:after="20"/>
              <w:ind w:left="20"/>
              <w:jc w:val="both"/>
            </w:pPr>
            <w:r>
              <w:rPr>
                <w:rFonts w:ascii="Times New Roman"/>
                <w:b w:val="false"/>
                <w:i w:val="false"/>
                <w:color w:val="000000"/>
                <w:sz w:val="20"/>
              </w:rPr>
              <w:t>
8409 91 000 8</w:t>
            </w:r>
          </w:p>
          <w:p>
            <w:pPr>
              <w:spacing w:after="20"/>
              <w:ind w:left="20"/>
              <w:jc w:val="both"/>
            </w:pPr>
            <w:r>
              <w:rPr>
                <w:rFonts w:ascii="Times New Roman"/>
                <w:b w:val="false"/>
                <w:i w:val="false"/>
                <w:color w:val="000000"/>
                <w:sz w:val="20"/>
              </w:rPr>
              <w:t>
8409 99 000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 или декларация о соответствии</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Ремни вентиляторные клиновые и синхронизирующие поликлиновые для двигателей автомобилей и ремни зубчатые газораспределительного механизма двигателей автомобилей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4010 31 000 0</w:t>
            </w:r>
          </w:p>
          <w:p>
            <w:pPr>
              <w:spacing w:after="20"/>
              <w:ind w:left="20"/>
              <w:jc w:val="both"/>
            </w:pPr>
            <w:r>
              <w:rPr>
                <w:rFonts w:ascii="Times New Roman"/>
                <w:b w:val="false"/>
                <w:i w:val="false"/>
                <w:color w:val="000000"/>
                <w:sz w:val="20"/>
              </w:rPr>
              <w:t>
4010 32 000 0</w:t>
            </w:r>
          </w:p>
          <w:p>
            <w:pPr>
              <w:spacing w:after="20"/>
              <w:ind w:left="20"/>
              <w:jc w:val="both"/>
            </w:pPr>
            <w:r>
              <w:rPr>
                <w:rFonts w:ascii="Times New Roman"/>
                <w:b w:val="false"/>
                <w:i w:val="false"/>
                <w:color w:val="000000"/>
                <w:sz w:val="20"/>
              </w:rPr>
              <w:t>
4010 33 000 0</w:t>
            </w:r>
          </w:p>
          <w:p>
            <w:pPr>
              <w:spacing w:after="20"/>
              <w:ind w:left="20"/>
              <w:jc w:val="both"/>
            </w:pPr>
            <w:r>
              <w:rPr>
                <w:rFonts w:ascii="Times New Roman"/>
                <w:b w:val="false"/>
                <w:i w:val="false"/>
                <w:color w:val="000000"/>
                <w:sz w:val="20"/>
              </w:rPr>
              <w:t>
4010 34 000 0</w:t>
            </w:r>
          </w:p>
          <w:p>
            <w:pPr>
              <w:spacing w:after="20"/>
              <w:ind w:left="20"/>
              <w:jc w:val="both"/>
            </w:pPr>
            <w:r>
              <w:rPr>
                <w:rFonts w:ascii="Times New Roman"/>
                <w:b w:val="false"/>
                <w:i w:val="false"/>
                <w:color w:val="000000"/>
                <w:sz w:val="20"/>
              </w:rPr>
              <w:t>
4010 35 000 0</w:t>
            </w:r>
          </w:p>
          <w:p>
            <w:pPr>
              <w:spacing w:after="20"/>
              <w:ind w:left="20"/>
              <w:jc w:val="both"/>
            </w:pPr>
            <w:r>
              <w:rPr>
                <w:rFonts w:ascii="Times New Roman"/>
                <w:b w:val="false"/>
                <w:i w:val="false"/>
                <w:color w:val="000000"/>
                <w:sz w:val="20"/>
              </w:rPr>
              <w:t>
4010 36 000 0</w:t>
            </w:r>
          </w:p>
          <w:p>
            <w:pPr>
              <w:spacing w:after="20"/>
              <w:ind w:left="20"/>
              <w:jc w:val="both"/>
            </w:pPr>
            <w:r>
              <w:rPr>
                <w:rFonts w:ascii="Times New Roman"/>
                <w:b w:val="false"/>
                <w:i w:val="false"/>
                <w:color w:val="000000"/>
                <w:sz w:val="20"/>
              </w:rPr>
              <w:t>
4010 39 000 0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Диафрагмы и мембраны резинотканевые тарельчатые для транспортных средств</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4016 99 570 9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 или декларация о соответствии</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Шлемы защитные для водителей и пассажиров мотоциклов и мопедов</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6506 10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Багажники автомобильные и системы перегородок для защиты пассажиров при смещении багажа</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8708 29 900 9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Материалы для отделки салона и сидений транспортных средств категории M3 классов II и III</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1401 10 000 0</w:t>
            </w:r>
          </w:p>
          <w:p>
            <w:pPr>
              <w:spacing w:after="20"/>
              <w:ind w:left="20"/>
              <w:jc w:val="both"/>
            </w:pPr>
            <w:r>
              <w:rPr>
                <w:rFonts w:ascii="Times New Roman"/>
                <w:b w:val="false"/>
                <w:i w:val="false"/>
                <w:color w:val="000000"/>
                <w:sz w:val="20"/>
              </w:rPr>
              <w:t>
1401 20 000 0</w:t>
            </w:r>
          </w:p>
          <w:p>
            <w:pPr>
              <w:spacing w:after="20"/>
              <w:ind w:left="20"/>
              <w:jc w:val="both"/>
            </w:pPr>
            <w:r>
              <w:rPr>
                <w:rFonts w:ascii="Times New Roman"/>
                <w:b w:val="false"/>
                <w:i w:val="false"/>
                <w:color w:val="000000"/>
                <w:sz w:val="20"/>
              </w:rPr>
              <w:t>
1401 90 000 0</w:t>
            </w:r>
          </w:p>
          <w:p>
            <w:pPr>
              <w:spacing w:after="20"/>
              <w:ind w:left="20"/>
              <w:jc w:val="both"/>
            </w:pPr>
            <w:r>
              <w:rPr>
                <w:rFonts w:ascii="Times New Roman"/>
                <w:b w:val="false"/>
                <w:i w:val="false"/>
                <w:color w:val="000000"/>
                <w:sz w:val="20"/>
              </w:rPr>
              <w:t>
4409 10 180 0</w:t>
            </w:r>
          </w:p>
          <w:p>
            <w:pPr>
              <w:spacing w:after="20"/>
              <w:ind w:left="20"/>
              <w:jc w:val="both"/>
            </w:pPr>
            <w:r>
              <w:rPr>
                <w:rFonts w:ascii="Times New Roman"/>
                <w:b w:val="false"/>
                <w:i w:val="false"/>
                <w:color w:val="000000"/>
                <w:sz w:val="20"/>
              </w:rPr>
              <w:t>
4409 21 000 0</w:t>
            </w:r>
          </w:p>
          <w:p>
            <w:pPr>
              <w:spacing w:after="20"/>
              <w:ind w:left="20"/>
              <w:jc w:val="both"/>
            </w:pPr>
            <w:r>
              <w:rPr>
                <w:rFonts w:ascii="Times New Roman"/>
                <w:b w:val="false"/>
                <w:i w:val="false"/>
                <w:color w:val="000000"/>
                <w:sz w:val="20"/>
              </w:rPr>
              <w:t>
4409 22 000 0</w:t>
            </w:r>
          </w:p>
          <w:p>
            <w:pPr>
              <w:spacing w:after="20"/>
              <w:ind w:left="20"/>
              <w:jc w:val="both"/>
            </w:pPr>
            <w:r>
              <w:rPr>
                <w:rFonts w:ascii="Times New Roman"/>
                <w:b w:val="false"/>
                <w:i w:val="false"/>
                <w:color w:val="000000"/>
                <w:sz w:val="20"/>
              </w:rPr>
              <w:t>
4409 29 920 0</w:t>
            </w:r>
          </w:p>
          <w:p>
            <w:pPr>
              <w:spacing w:after="20"/>
              <w:ind w:left="20"/>
              <w:jc w:val="both"/>
            </w:pPr>
            <w:r>
              <w:rPr>
                <w:rFonts w:ascii="Times New Roman"/>
                <w:b w:val="false"/>
                <w:i w:val="false"/>
                <w:color w:val="000000"/>
                <w:sz w:val="20"/>
              </w:rPr>
              <w:t>
7314 14 000 0</w:t>
            </w:r>
          </w:p>
          <w:p>
            <w:pPr>
              <w:spacing w:after="20"/>
              <w:ind w:left="20"/>
              <w:jc w:val="both"/>
            </w:pPr>
            <w:r>
              <w:rPr>
                <w:rFonts w:ascii="Times New Roman"/>
                <w:b w:val="false"/>
                <w:i w:val="false"/>
                <w:color w:val="000000"/>
                <w:sz w:val="20"/>
              </w:rPr>
              <w:t>
7314 19 000 0</w:t>
            </w:r>
          </w:p>
          <w:p>
            <w:pPr>
              <w:spacing w:after="20"/>
              <w:ind w:left="20"/>
              <w:jc w:val="both"/>
            </w:pPr>
            <w:r>
              <w:rPr>
                <w:rFonts w:ascii="Times New Roman"/>
                <w:b w:val="false"/>
                <w:i w:val="false"/>
                <w:color w:val="000000"/>
                <w:sz w:val="20"/>
              </w:rPr>
              <w:t>
7314 20 100 0</w:t>
            </w:r>
          </w:p>
          <w:p>
            <w:pPr>
              <w:spacing w:after="20"/>
              <w:ind w:left="20"/>
              <w:jc w:val="both"/>
            </w:pPr>
            <w:r>
              <w:rPr>
                <w:rFonts w:ascii="Times New Roman"/>
                <w:b w:val="false"/>
                <w:i w:val="false"/>
                <w:color w:val="000000"/>
                <w:sz w:val="20"/>
              </w:rPr>
              <w:t>
7314 20 900 0</w:t>
            </w:r>
          </w:p>
          <w:p>
            <w:pPr>
              <w:spacing w:after="20"/>
              <w:ind w:left="20"/>
              <w:jc w:val="both"/>
            </w:pPr>
            <w:r>
              <w:rPr>
                <w:rFonts w:ascii="Times New Roman"/>
                <w:b w:val="false"/>
                <w:i w:val="false"/>
                <w:color w:val="000000"/>
                <w:sz w:val="20"/>
              </w:rPr>
              <w:t>
7314 31 000 0</w:t>
            </w:r>
          </w:p>
          <w:p>
            <w:pPr>
              <w:spacing w:after="20"/>
              <w:ind w:left="20"/>
              <w:jc w:val="both"/>
            </w:pPr>
            <w:r>
              <w:rPr>
                <w:rFonts w:ascii="Times New Roman"/>
                <w:b w:val="false"/>
                <w:i w:val="false"/>
                <w:color w:val="000000"/>
                <w:sz w:val="20"/>
              </w:rPr>
              <w:t>
7314 39 000 0</w:t>
            </w:r>
          </w:p>
          <w:p>
            <w:pPr>
              <w:spacing w:after="20"/>
              <w:ind w:left="20"/>
              <w:jc w:val="both"/>
            </w:pPr>
            <w:r>
              <w:rPr>
                <w:rFonts w:ascii="Times New Roman"/>
                <w:b w:val="false"/>
                <w:i w:val="false"/>
                <w:color w:val="000000"/>
                <w:sz w:val="20"/>
              </w:rPr>
              <w:t>
7314 41 000 0</w:t>
            </w:r>
          </w:p>
          <w:p>
            <w:pPr>
              <w:spacing w:after="20"/>
              <w:ind w:left="20"/>
              <w:jc w:val="both"/>
            </w:pPr>
            <w:r>
              <w:rPr>
                <w:rFonts w:ascii="Times New Roman"/>
                <w:b w:val="false"/>
                <w:i w:val="false"/>
                <w:color w:val="000000"/>
                <w:sz w:val="20"/>
              </w:rPr>
              <w:t>
7314 42 000 0</w:t>
            </w:r>
          </w:p>
          <w:p>
            <w:pPr>
              <w:spacing w:after="20"/>
              <w:ind w:left="20"/>
              <w:jc w:val="both"/>
            </w:pPr>
            <w:r>
              <w:rPr>
                <w:rFonts w:ascii="Times New Roman"/>
                <w:b w:val="false"/>
                <w:i w:val="false"/>
                <w:color w:val="000000"/>
                <w:sz w:val="20"/>
              </w:rPr>
              <w:t>
7314 49 000 0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категории M3 класса II вместимостью свыше 22 пассажиров помимо водителя, предназначенные для перевозки преимущественно сидящих пассажиров и имеющие возможность для перевозки стоящих пассажиров в проходе и (или) на площади, не превышающей площадь двойного пассажирского сидения, и транспортные средства категории M3 класса III, предназначенные для перевозки исключительно сидящих пассажиров</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Антенны наружные радио, телевизионные, систем спутниковой навигации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8517 71 150 0</w:t>
            </w:r>
          </w:p>
          <w:p>
            <w:pPr>
              <w:spacing w:after="20"/>
              <w:ind w:left="20"/>
              <w:jc w:val="both"/>
            </w:pPr>
            <w:r>
              <w:rPr>
                <w:rFonts w:ascii="Times New Roman"/>
                <w:b w:val="false"/>
                <w:i w:val="false"/>
                <w:color w:val="000000"/>
                <w:sz w:val="20"/>
              </w:rPr>
              <w:t>
8529 10 110 0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Адаптивные системы переднего освещения</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8512 20 000 9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Устройства для уменьшения разбрызгивания из-под колес</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8708 29 900 9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Шипы противоскольжения</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7317 00 800 8</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Аппаратура спутниковой навигации, устройство вызова экстренных оперативных служб</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8526 91 200 0</w:t>
            </w:r>
          </w:p>
          <w:p>
            <w:pPr>
              <w:spacing w:after="20"/>
              <w:ind w:left="20"/>
              <w:jc w:val="both"/>
            </w:pPr>
            <w:r>
              <w:rPr>
                <w:rFonts w:ascii="Times New Roman"/>
                <w:b w:val="false"/>
                <w:i w:val="false"/>
                <w:color w:val="000000"/>
                <w:sz w:val="20"/>
              </w:rPr>
              <w:t>
8526 91 800 0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Примечания: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Для целей применения настоящего перечня необходимо руководствоваться как наименованием продукции (с учетом примечаний, приведенных в графе 4), так и кодом ТН ВЭД ЕАЭС.</w:t>
            </w:r>
          </w:p>
          <w:p>
            <w:pPr>
              <w:spacing w:after="20"/>
              <w:ind w:left="20"/>
              <w:jc w:val="both"/>
            </w:pPr>
            <w:r>
              <w:rPr>
                <w:rFonts w:ascii="Times New Roman"/>
                <w:b w:val="false"/>
                <w:i w:val="false"/>
                <w:color w:val="000000"/>
                <w:sz w:val="20"/>
              </w:rPr>
              <w:t>
2. Перечень не распространяется на следующие транспортные средства и их шасси:</w:t>
            </w:r>
          </w:p>
          <w:p>
            <w:pPr>
              <w:spacing w:after="20"/>
              <w:ind w:left="20"/>
              <w:jc w:val="both"/>
            </w:pPr>
            <w:r>
              <w:rPr>
                <w:rFonts w:ascii="Times New Roman"/>
                <w:b w:val="false"/>
                <w:i w:val="false"/>
                <w:color w:val="000000"/>
                <w:sz w:val="20"/>
              </w:rPr>
              <w:t>
имеющие предусмотренную их конструкцией максимальную скорость не более 25 км/ч;</w:t>
            </w:r>
          </w:p>
          <w:p>
            <w:pPr>
              <w:spacing w:after="20"/>
              <w:ind w:left="20"/>
              <w:jc w:val="both"/>
            </w:pPr>
            <w:r>
              <w:rPr>
                <w:rFonts w:ascii="Times New Roman"/>
                <w:b w:val="false"/>
                <w:i w:val="false"/>
                <w:color w:val="000000"/>
                <w:sz w:val="20"/>
              </w:rPr>
              <w:t>
предназначенные исключительно для участия в спортивных соревнованиях;</w:t>
            </w:r>
          </w:p>
          <w:p>
            <w:pPr>
              <w:spacing w:after="20"/>
              <w:ind w:left="20"/>
              <w:jc w:val="both"/>
            </w:pPr>
            <w:r>
              <w:rPr>
                <w:rFonts w:ascii="Times New Roman"/>
                <w:b w:val="false"/>
                <w:i w:val="false"/>
                <w:color w:val="000000"/>
                <w:sz w:val="20"/>
              </w:rPr>
              <w:t>
категорий L и M1, с даты выпуска которых прошло 30 лет и более, а также категорий М2, М3 и N, не предназначенные для коммерческих перевозок пассажиров и грузов, с даты выпуска которых прошло 50 лет и более, с оригинальными двигателем, кузовом и рамой при наличии, сохраненные или отреставрированные до оригинального состояния;</w:t>
            </w:r>
          </w:p>
          <w:p>
            <w:pPr>
              <w:spacing w:after="20"/>
              <w:ind w:left="20"/>
              <w:jc w:val="both"/>
            </w:pPr>
            <w:r>
              <w:rPr>
                <w:rFonts w:ascii="Times New Roman"/>
                <w:b w:val="false"/>
                <w:i w:val="false"/>
                <w:color w:val="000000"/>
                <w:sz w:val="20"/>
              </w:rPr>
              <w:t>
ввозимые на единую таможенную территорию Таможенного союза, на срок не более 6 месяцев и помещаемые под таможенные процедуры, которые не предусматривают возможность отчуждения;</w:t>
            </w:r>
          </w:p>
          <w:p>
            <w:pPr>
              <w:spacing w:after="20"/>
              <w:ind w:left="20"/>
              <w:jc w:val="both"/>
            </w:pPr>
            <w:r>
              <w:rPr>
                <w:rFonts w:ascii="Times New Roman"/>
                <w:b w:val="false"/>
                <w:i w:val="false"/>
                <w:color w:val="000000"/>
                <w:sz w:val="20"/>
              </w:rPr>
              <w:t>
ввозимые на единую таможенную территорию Таможенного союза в качестве личного имущества физическими лицами, в том числе являющимися участниками национальных государственных программ по оказанию содействия добровольному переселению лиц, проживающих за рубежом, либо признанными в установленном порядке беженцами или вынужденными переселенцами;</w:t>
            </w:r>
          </w:p>
          <w:p>
            <w:pPr>
              <w:spacing w:after="20"/>
              <w:ind w:left="20"/>
              <w:jc w:val="both"/>
            </w:pPr>
            <w:r>
              <w:rPr>
                <w:rFonts w:ascii="Times New Roman"/>
                <w:b w:val="false"/>
                <w:i w:val="false"/>
                <w:color w:val="000000"/>
                <w:sz w:val="20"/>
              </w:rPr>
              <w:t>
принадлежащие дипломатическим и консульским представительствам, международным (межгосударственным)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этих представительств (организаций) и членам их семей;</w:t>
            </w:r>
          </w:p>
          <w:p>
            <w:pPr>
              <w:spacing w:after="20"/>
              <w:ind w:left="20"/>
              <w:jc w:val="both"/>
            </w:pPr>
            <w:r>
              <w:rPr>
                <w:rFonts w:ascii="Times New Roman"/>
                <w:b w:val="false"/>
                <w:i w:val="false"/>
                <w:color w:val="000000"/>
                <w:sz w:val="20"/>
              </w:rPr>
              <w:t>
      внедорожные большегрузные транспортные средства.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