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5543" w14:textId="f075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обязательств по предоставлению информации о государственной поддержке сельского хозяйства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июля 2015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результатах мониторинга выполнения государствами – членами Евразийского экономического союза положений Протокола о мерах государственной поддержки сельского хозяйства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(далее – Протокол), констатируя неисполнение Республикой Казахстан пункта 35 Протокола,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Республику Казахстан о необходимости исполнения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Предложить Правительству Республики Казахстан в течение10 календарных дней с даты вступления настоящего Решения в силу обеспечить направление в Республику Армения, Республику Беларусь, Российскую Федерацию и Евразийскую экономическую комиссию уведомления о планируемых в 2015 году программах предоставления государственной поддержки сельского хозяйства, осуществляемых на республиканском уровне и уровне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