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3830d" w14:textId="e2383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интервальных количественных значений внешних параметров прогнозов для подготовки официальных прогнозов социально-экономического развития государств – членов Евразийского экономического союза на 2015 год и на период 2016 - 2018 годов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18 августа 2015 года № 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5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проведении согласованной макроэкономической политики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решением Коллегии Евразийской экономической комиссии от 26.07.2016 </w:t>
      </w:r>
      <w:r>
        <w:rPr>
          <w:rFonts w:ascii="Times New Roman"/>
          <w:b w:val="false"/>
          <w:i w:val="false"/>
          <w:color w:val="00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7 июля 2014 г. № 104 «Об установлении на 2014 год и на период 2015 – 2017 годов интервальных количественных значений внешних параметров, используемых при разработке официальных прогнозов социально-экономического развития государств – членов Таможенного союза и Единого экономического пространства».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