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8603" w14:textId="2648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октября 2015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,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283,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после раздела III дополнить новым разделом IV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«IV. От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здравоохранения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сельского хозяйства и мелиорации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транспорта и коммуникаций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таможенная служба при Правительстве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пограничная служба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инспекция по ветеринарной и фитосанитарной безопасности при Правительстве Кыргызской Республики.»;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наименование раздела IV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«V. От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А. Слепнев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