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63c76" w14:textId="c763c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пункта 2 Решения Коллегии Евразийской экономической комиссии от 28 октября 2014 г. № 195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6 октября 2015 года № 132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>, подпунктом 2 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пунктом 48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28 октября 2014 г. № 195 «О рабочей группе по реализации Соглашения о введении единых форм паспорта транспортного средства (паспорта шасси транспортного средства) и паспорта самоходной машины и других видов техники и организации систем электронных паспортов».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Врио Председателя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А. Слепнев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