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429ee" w14:textId="87429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зарубежных командировок на второе полугодие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18 августа 2015 года № 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12 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зарубежных командировок на второе полугодие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со дня его подписания.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Евразийской экономической комиссии       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Коллегии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августа 2015 года № 73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</w:t>
      </w:r>
      <w:r>
        <w:br/>
      </w:r>
      <w:r>
        <w:rPr>
          <w:rFonts w:ascii="Times New Roman"/>
          <w:b/>
          <w:i w:val="false"/>
          <w:color w:val="000000"/>
        </w:rPr>
        <w:t>
зарубежных командировок на второе полугодие 2015 года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5717"/>
        <w:gridCol w:w="4159"/>
        <w:gridCol w:w="3468"/>
      </w:tblGrid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командирования (мероприятие)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командирования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(страна)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Председателя Коллегии В.Б. Христенко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визит в Республику Таджикистан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Таджикистан</w:t>
            </w:r>
          </w:p>
        </w:tc>
      </w:tr>
      <w:tr>
        <w:trPr>
          <w:trHeight w:val="6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заседании рабочей группы ВОЗ по совершенствованию обращения лекарственных средств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10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Встречи с руководством третьих стран, международных организаций и международных интеграционных объединений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уточняются</w:t>
            </w:r>
          </w:p>
        </w:tc>
      </w:tr>
      <w:tr>
        <w:trPr>
          <w:trHeight w:val="5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программах Объединенного Венского института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Австрийская Республика</w:t>
            </w:r>
          </w:p>
        </w:tc>
      </w:tr>
      <w:tr>
        <w:trPr>
          <w:trHeight w:val="5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 ЕЭК ООН по вопросу оценки опыта и рекомендаций при разработке единых подходов к развитию концепции «единого окна» в государствах-членах Таможенного союза (ЕЭП, ЕАЭС)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5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Заседание Технического Комитета по правилам определения происхождения товаров ВТО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Бельгия</w:t>
            </w:r>
          </w:p>
        </w:tc>
      </w:tr>
      <w:tr>
        <w:trPr>
          <w:trHeight w:val="8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конференциях, конгрессах, семинарах и иных мероприятиях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СНГ</w:t>
            </w:r>
          </w:p>
        </w:tc>
      </w:tr>
      <w:tr>
        <w:trPr>
          <w:trHeight w:val="8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16-ая ежегодная выставка по управлению персоналом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HRM Expo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Федеративная Республика Германия</w:t>
            </w:r>
          </w:p>
        </w:tc>
      </w:tr>
      <w:tr>
        <w:trPr>
          <w:trHeight w:val="1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переговоров по разработке соглашения об обмене информацией о товарах и транспортных средствах международной перевозки, перемещаемых через таможенные границы ЕАЭС и КНР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Китайская Народная Республика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5971"/>
        <w:gridCol w:w="4057"/>
        <w:gridCol w:w="3326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члена Коллегии (Министра) по основным направлениям интеграции и макроэкономике Т.Д. Валовой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3-ей экспертной встрече по развитию экономической интеграции и сотрудничеству ЮНКТАД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Встреча с бизнес-сообществом, подписание Меморандума, участие в ежегодной встрече группы Всемирного Банка и МВФ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Перу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Встреча с бизнес-сообществом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Чили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встреча с представителями Еврокомиссии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Бельгия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мероприятиях по линии Chatham House, проведение презентации ЕАЭС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Соединенное Королевство Великобритании и Северной Ирландии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визит и проведение презентации ЕАЭС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Ирландия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международного евразийского форума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Итальянская Республика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линии АТЭС, проведение презентации ЕАЭС, встреча с политической и экономической элитой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Китайская Народная Республика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встречи с представителями Правительства и Министерства промышленности по вопросам взаимодействия с ЕАЭС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Монголия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Переговоры с представителями Правительства Республики Азербайджан по вопросам взаимодействия с ЕАЭС, презентация ЕАЭС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Азербайджан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визит и проведение презентации ЕАЭС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Сингапур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презентации ЕАЭС, участие в Форумах, подписание Меморандума о взаимодействии с Латиноамериканской ассоциацией интеграции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Восточная Республика Уругвай</w:t>
            </w:r>
          </w:p>
        </w:tc>
      </w:tr>
      <w:tr>
        <w:trPr>
          <w:trHeight w:val="5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международных конференциях, форумах, семинарах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Куба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визит и проведение презентации ЕАЭС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Федеративная Республика Бразилия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презентаций по вопросам взаимодействия с ЕАЭС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Мексиканские Соединенные Штаты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презентации ЕАЭС в ряде городов с участием американо-российского делового совета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Соединенные Штаты Америки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ЭСКАТО Участие в Высокой панельной дискуссии на тему: «Экономическое сотрудничество и интеграция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Азиатско-Тихоокеанском регионе»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Таиланд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визит и проведение презентации ЕАЭС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Таджикистан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ежегодном заседании американо-российского делового совета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Соединенные Штаты Америки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презентации ЕАЭС, участие в международных конференциях, форумах, семинарах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Соединенные Штаты Америки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встреча с армянской диаспорой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Соединенные Штаты Америки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презентации ЕАЭС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Туркменистан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в Правительстве и профильных министерствах Республики Узбекистан по вопросам взаимодействия с ЕАЭС, презентация ЕАЭС для представителей политических и деловых кругов Республики Узбекистан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Узбекистан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Форуме высокого уровня по устойчивому развитию под эгидой Экономического и Социального Совета ООН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Соединенные Штаты Америки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Саммите АТЭС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Филиппины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презентаций, организация и участие в международных конференциях, форумах, семинарах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переговоров по вопросу взаимодействия и реализации проекта сопряжения строительства ЕАЭС и Экономического пояса Шелкового пути 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Китайская Народная Республика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презентаций по вопросам взаимодействия с ЕАЭС 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Европейского союза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международных конференциях, форумах, семинарах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Европейского союза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международных конференциях, форумах, семинарах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Китайская Народная Республика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международных конференциях, форумах, семинарах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СНГ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консультаций с ОЭСР по встраиванию национальных таблиц «Затраты-Выпуск» государств-членов ЕАЭС в международные базы данных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Французская Республика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10-ая Международная конференция по управлению долгом, Встреча Консультативной группы ДМФАС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IISA по взаимодействию с ЕС по анализу эффектов и перспектив интеграции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Австрийская Республика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конференции по системе индикаторов для оценки интеграции "Expert Workshop on Indicator-Based Monitoring of Regional Economic Integration"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Бельгия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IISA по взаимодействию с ЕС по анализу эффектов и перспектив интеграции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Австрийская Республика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Заседание группы экспертов по национальным счетам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сессия по редактированию статистических данных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Венгрия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 ЕЭК ООН по переписи населения и жилищного фонда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конференция по стандарту передачи статистических данных и метаданных SDMX (ОЭСР)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Таиланд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Семинар по внедрению системы эколого-экономического учета 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Евразийском экономическом форуме-2015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Китайская Народная Республика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Совещание экспертов по анализу набора показателей, требований к данным, источникам данных в соответствии с действующей методологией стран СНГ, определенных «Глобальной стратегией совершенствования сельскохозяйственной и сельской статистики»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Таджикистан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5975"/>
        <w:gridCol w:w="4124"/>
        <w:gridCol w:w="3212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члена Коллегии (Министра) по экономике и финансовой политике Т.М. Сулейменова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11-ый Евразийский форум фискальных экспертов МЦНИ (ITIC)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Бельгия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Встреча с представителями МЦНИ (ITIC), налоговой и таможенной службы Великобритании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Соединенное Королевство Великобритании и Северной Ирландии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Ежегодное собрание МВФ и Всемирного банка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Соединенные Штаты Америки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презентаций, рабочая встреча с представителями финансовых и налоговых органов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Социалистическая Республика Вьетнам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универсальная выставка «ЭКСПО-2015»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Итальянская Республика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Евразийский Форум «Инновации и международная интеграция»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Итальянская Республика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заседаниях СПЕКА ЭСКАТО ООН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Таиланд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банковская конференция Финансово-банковского совета СНГ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Азербайджан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Постоянный комитет по авторскому праву и смежным правам Всемирной организации интеллектуальной собственности (30-ая сессия)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Ассамблея государств-членов Всемирной организации интеллектуальной собственности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Семинар по защите интеллектуальной собственности. Организатор: Японская организация внешней торговли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JETRO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Япония</w:t>
            </w:r>
          </w:p>
        </w:tc>
      </w:tr>
      <w:tr>
        <w:trPr>
          <w:trHeight w:val="9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Конференция Международной ассоциации товарных знаков по вопросу соотношения товарного знака и географического обозначения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Итальянская Республика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Межгосударственный Совет по вопросам охраны и защиты интеллектуальной собственности СНГ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Таджикистан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встреча с представителями Европейской комиссии по вопросу взаимодействия в сфере охраны и защиты прав интеллектуальной собственности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Бельгия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встреча с представителями уполномоченных органов Социалистической Республики Вьетнам по вопросу взаимодействия в сфере охраны и защиты прав интеллектуальной собственности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Социалистическая Республика Вьетнам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Ежегодная сессия ЕЭК ООН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4-ая Конференция Международной организации труда (МОТ) по регулированию достойного труда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Глобальный форум по миграции и развитию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Турецкая Республика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Ежегодный Евразийский Форум, организованный некоммерческой организацией «Познаем Евразию» и Банком «Интеза»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Итальянская Республика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Консультативный комитет по защите прав Всемирной организации интеллектуальной собственности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Заседание Комитета по экономическому сотрудничеству и интеграции ЕЭК ООН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Заседание экспертов по программе Международной организации по миграции (МОМ) «Трудовая миграция в Центрально-Азиатском регионе и России»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Австрийская Республика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Постоянный комитет по законодательству в области товарных знаков, промышленных образцов и географических указаний Всемирной организации интеллектуальной собственности (34-ая сессия)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Заседание Рабочей группы ЮНСИТРАЛ ООН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Австрийская Республика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заседании экспертов ВОЗ по вопросу противодействия незаконному обороту табака и акцизному налогообложению табачной продукции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презентаций, рабочая встреча с представителями финансовых и налоговых органов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Китайская Народная Республика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презентаций, организация и участие в международных конференциях, форумах, семинарах, организованных МЦНИ (ITIC) совместно с Академией общественных финансов (Венского Университета)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Австрийская Республика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работе Евразийской группы по противодействию легализации преступных доходов и финансированию терроризма (ЕАГ)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Туркменистан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заседании Координационного совета по бухгалтерскому учету и аудиту при Исполнительном комитете СНГ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Таджикистан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Учебный семинар Международной организации комиссий по ценным бумагам (IOSCO)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Испания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заседаниях, форумах, круглых столах, совещаниях, обучающих и практических конференциях и рабочих встречах, организуемых Международной организацией страховых надзоров (IAIS)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Марокко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 в Институте финансовой стабильности при Банке международных расчетов на тему: «Регулирование и надзор системообразующих банков» (Regulating and supervising large banks)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 в Объединенном венском институте на тему: «Взаимосвязь между денежно-кредитной политикой и мерами по обеспечению финансовой стабильности» (Interaction of Monetary and Financial Stability Policy)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Австрийская Республика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5929"/>
        <w:gridCol w:w="4163"/>
        <w:gridCol w:w="323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члена Коллегии (Министра) по промышленности и агропромышленному комплексу С.С. Сидорского</w:t>
            </w:r>
          </w:p>
        </w:tc>
      </w:tr>
      <w:tr>
        <w:trPr>
          <w:trHeight w:val="6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мероприятиях в рамках реализации программы сотрудничества с ООН по промышленному развитию (ЮНИДО)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Австрийская Республика</w:t>
            </w:r>
          </w:p>
        </w:tc>
      </w:tr>
      <w:tr>
        <w:trPr>
          <w:trHeight w:val="6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Встреча с руководством Министерства промышленности и сельского хозяйства Монголии по вопросам развития сотрудничества в сфере АПК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Монголия</w:t>
            </w:r>
          </w:p>
        </w:tc>
      </w:tr>
      <w:tr>
        <w:trPr>
          <w:trHeight w:val="6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деловой программе Международной сельскохозяйственной выставки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"SPACE" и круглом столе «Перспективы сотрудничества по выставочной деятельности в АПК государств-членов ЕАЭС и Франции»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Французская Республика</w:t>
            </w:r>
          </w:p>
        </w:tc>
      </w:tr>
      <w:tr>
        <w:trPr>
          <w:trHeight w:val="6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57-ая Международная машиностроительная выставка MSV 2015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Чешская Республика</w:t>
            </w:r>
          </w:p>
        </w:tc>
      </w:tr>
      <w:tr>
        <w:trPr>
          <w:trHeight w:val="6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во встрече с Министром сельского хозяйства Венгрии с целью подписания Меморандума о взаимопонимании между ЕЭК и МСХ Венгрии о сотрудничестве в области АПК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Венгрия</w:t>
            </w:r>
          </w:p>
        </w:tc>
      </w:tr>
      <w:tr>
        <w:trPr>
          <w:trHeight w:val="6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Комитете ВТО по сельскому хозяйству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6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мероприятиях в рамках реализации программы сотрудничества с ООН по промышленному развитию (ЮНИДО)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Австрийская Республика</w:t>
            </w:r>
          </w:p>
        </w:tc>
      </w:tr>
      <w:tr>
        <w:trPr>
          <w:trHeight w:val="6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заседании Комитета ВТО по субсидиям и компенсационным мерам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6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Комитете по всемирной продовольственной безопасности ФАО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Итальянская Республика</w:t>
            </w:r>
          </w:p>
        </w:tc>
      </w:tr>
      <w:tr>
        <w:trPr>
          <w:trHeight w:val="6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выставка сельскохозяйственной техники DLG Agritechnica 2015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Федеративная Республика Германия</w:t>
            </w:r>
          </w:p>
        </w:tc>
      </w:tr>
      <w:tr>
        <w:trPr>
          <w:trHeight w:val="6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Комитете ВТО по сельскому хозяйству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6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Встреча с руководством Министерства сельского хозяйства, животноводства и рыболовства и Министерством иностранных дел, международной торговли и культа Аргентинской Республики по вопросам развития сотрудничества в сфере АПК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Аргентинская Республика</w:t>
            </w:r>
          </w:p>
        </w:tc>
      </w:tr>
      <w:tr>
        <w:trPr>
          <w:trHeight w:val="6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заседании Совета ФАО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Итальянская Республика</w:t>
            </w:r>
          </w:p>
        </w:tc>
      </w:tr>
      <w:tr>
        <w:trPr>
          <w:trHeight w:val="6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Харбинская международная торгово-экономическая ярмарка (Второе Российско-Китайское ЭКСПО)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Китайская Народная Республика</w:t>
            </w:r>
          </w:p>
        </w:tc>
      </w:tr>
      <w:tr>
        <w:trPr>
          <w:trHeight w:val="6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 белорусской экономики в Берлине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Федеративная Республика Германия</w:t>
            </w:r>
          </w:p>
        </w:tc>
      </w:tr>
      <w:tr>
        <w:trPr>
          <w:trHeight w:val="6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рабочей встречи по вопросам взаимодействия в сфере промышленной и агропромышленной политики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Азербайджан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5679"/>
        <w:gridCol w:w="4185"/>
        <w:gridCol w:w="3438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5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члена Коллегии (Министра) по торговле А.А. Слепнева</w:t>
            </w:r>
          </w:p>
        </w:tc>
      </w:tr>
      <w:tr>
        <w:trPr>
          <w:trHeight w:val="8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заседании СИГ по заключению Соглашения о свободной торговле с Египтом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Арабская Республика Египет</w:t>
            </w:r>
          </w:p>
        </w:tc>
      </w:tr>
      <w:tr>
        <w:trPr>
          <w:trHeight w:val="99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консультациях с Исламской Республикой Иран по вопросам развития торгово-экономического сотрудничества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Исламская Республика Иран</w:t>
            </w:r>
          </w:p>
        </w:tc>
      </w:tr>
      <w:tr>
        <w:trPr>
          <w:trHeight w:val="8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переговорах по заключению Соглашения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свободной торговле с Израилем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 Израиль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заседании СИГ по заключению Соглашения о свободной торговле с Индией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Индия</w:t>
            </w:r>
          </w:p>
        </w:tc>
      </w:tr>
      <w:tr>
        <w:trPr>
          <w:trHeight w:val="5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Бизнес-форум по Соглашению о свободной торговле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Вьетнамом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Социалистическая Республика Вьетнам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мероприятиях по линии ВТО, в том числе семинарах, конференциях, консультациях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уточняются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консультаций по торговым вопросам с представителями Монголии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Монголия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консультациях с Вьетнамской стороной по вопросам имплементации положений Соглашения о свободной торговле, а также доступа алкогольной продукции ЕАЭС на рынок Вьетнама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Социалистическая Республика Вьетнам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мероприятиях по линии Всемирной таможенной организации, включая участие в качестве наблюдателей в работе Комитета по Гармонизированной системе и Подкомитета по пересмотру Гармонизированной системы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Бельгия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4-ый раунд переговоров по Соглашению об обмене информацией о товарах и транспортных средствах международной перевозки, перемещаемых через границы ТС и КНР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Китайская Народная Республика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по вопросам развития торгово-экономического сотрудничества с Китайской Народной Республикой (в т. ч. по вопросам разработки непреференциального торгово-экономического соглашения)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Китайская Народная Республика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Консультации по заключению Меморандума о сотрудничестве по торгово-экономическим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МЕРКОСУР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Боливарианская Республика Венесуэла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ВТО: Совет по относящимся к торговле аспектам прав интеллектуальной собственности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ВТО: Симпозиум по государственным закупкам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 по торговле и развитию (ЮНКТАД)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ВТО:  Неформальное заседание Комитета по СФС, Комитет по СФС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ВТО: Участие в переговорах Республики Армения и Кыргызской Республики в ВТО по пересмотру тарифных обязательств (в рамках графика по мероприятиям по линии системы ВТО)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заседании Комитета по торговле ЕЭК ООН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конференции, проводимой Секретариатом ВТО по проблематике присоединения новых стран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ВТО: Комитет по правилам происхождения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переговорах Республики Армения и Кыргызской Республики в ВТО по пересмотру тарифных обязательств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Бельгия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переговорах Республики Армения и Кыргызской Республики в ВТО по пересмотру тарифных обязательств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Соединенные Штаты Америки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переговорах Республики Армения и Кыргызской Республики в ВТО по пересмотру тарифных обязательств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Китайская Народная Республика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ВТО: Орган по разрешению споров; Публичный форум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ВТО: Совет по торговле товарами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ВТО: Комитет по техническим барьерам в торговле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ВТО: 10-ая Министерская конференция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Кения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Министерской встрече АСЕАН и сопутствующих мероприятиях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Малайзия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3-е заседание Старших должностных лиц АТЭС и сопутствующие мероприятия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Филиппины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по вопросам торгово-экономического сотрудничества ЕАЭС-АСЕАН (семинар)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Малайзия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с представителями Европейской комиссии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Бельгия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международных форумах, мероприятиях для деловых кругов, семинарах, консультациях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уточняются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официальных консультациях по вопросам развития торгово-экономического сотрудничества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третьими странами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уточняются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ВТО: Заседание рабочих групп по правилам ГАТС, по торговле услугами, внутреннему регулированию. Совет ВТО по торговле услугами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мероприятиях, проводимых ЮНКТАД по вопросам, связанным с изучением и анализом мер нетарифного регулирования в мировой торговле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уточняются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консультациях, рабочих встречах с экспертами Европейской экономической комиссии ООН по совершенствованию нормативно-правовой базы в области нетарифного регулирования 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Совещание министров торговли ШОС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Китайская Народная Республика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семинаре по мерам торговой защиты с участием представителей стран БРИКС и Министерства коммерции КНР 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Федеративная Республика Бразилия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ВТО: Участие в заседаниях Комитетов по специальным защитным мерам, субсидиям и компенсационным мерам, антидемпинговым практикам и Переговорной группы по правилам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мероприятиях по линии ВТО (в рамках Переговорной группы по правилам Дохийского раунда торговых переговоров и органа по разрешению споров)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проверочных визитов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Украина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проверочных визитов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Китайская Народная Республика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с представителями Республики Корея по вопросу заключения Соглашения о свободной торговле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Корея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5902"/>
        <w:gridCol w:w="4082"/>
        <w:gridCol w:w="3368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члена Коллегии (Министра) по вопросам технического регулирования В.Н. Корешкова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сессии Совета ЕОКЗР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Латвийская Республика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Совещание Региональных и Субрегиональных представителей Всемирной организации здравоохранения животных (МЭБ)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Французская Республика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32-ой Всемирный ветеринарный конгресс (под эгидой Всемирной организации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(МЭБ))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Турецкая Республика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Совета Продовольственной и сельскохозяйственной организации Объединенных Наций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Итальянская Республика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38-ая Сессия Комиссии Codex Alimentarius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случаю 70-летнего юбилея Продовольственной и сельскохозяйственной организации Объединенных Наций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Итальянская Республика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Заседание профильных комитетов Европейского сотрудничества по аккредитации (ЕА)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Португальская Республика</w:t>
            </w:r>
          </w:p>
        </w:tc>
      </w:tr>
      <w:tr>
        <w:trPr>
          <w:trHeight w:val="7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Заседания Комитета Всемирной торговой организации (ВТО) по техническим барьерам в торговле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6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Заседание Генеральной Ассамблеи Международной организации по стандартизации (ИСО)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Корея</w:t>
            </w:r>
          </w:p>
        </w:tc>
      </w:tr>
      <w:tr>
        <w:trPr>
          <w:trHeight w:val="5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Тематическое Заседание Комитета Codex Alimentarius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Заседание СИГ по изучению вопроса о целесообразности заключения соглашения о зоне свободной торговли между странами ЕАЭС и Государством Израиль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 Израиль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Заседание Рабочей группы по политике в области стандартизации и сотрудничеству по вопросам нормативного регулирования ЕЭК ООН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(РГ 6 ЕЭК ООН)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Заседание СИГ по изучению вопроса о целесообразности заключения соглашения о зоне свободной торговли между государствами-членами Таможенного союза и Единого экономического пространства и Арабской Республикой Египет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Арабская Республика Египет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Заседание СИГ по заключению Соглашения о свободной торговле с Индией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Индия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предусмотренные планом мероприятий на 2015-2018 годы в рамках Меморандума о взаимодействии между Евразийской экономической комиссией и Продовольственной и сельскохозяйственной организацией Организации Объединенных Наций от 12 ноября 2013 года (ФАО)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уточняются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Обсуждение с секретариатом ICH возможности перевода медицинского словаря нежелательных реакций MedRA на русский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Конфедерация,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Заседание Международного форума регуляторов медицинских изделий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5817"/>
        <w:gridCol w:w="4139"/>
        <w:gridCol w:w="3394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7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члена Коллегии (Министра) по таможенному сотрудничеству В.А. Гошина</w:t>
            </w:r>
          </w:p>
        </w:tc>
      </w:tr>
      <w:tr>
        <w:trPr>
          <w:trHeight w:val="11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работе 26-го Форума Центра Организации Объединенных Наций по упрощению процедур торговли и электронным деловым операциям (СЕФАКТ ООН)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Французская Республика</w:t>
            </w:r>
          </w:p>
        </w:tc>
      </w:tr>
      <w:tr>
        <w:trPr>
          <w:trHeight w:val="9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заседании Технического комитета Всемирной таможенной организации и Рабочей группы Всемирной таможенной организации по Соглашению Всемирной торговой организации по упрощению торговли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Бельгия</w:t>
            </w:r>
          </w:p>
        </w:tc>
      </w:tr>
      <w:tr>
        <w:trPr>
          <w:trHeight w:val="7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работе Азиатско-тихоокеанского форума по упрощению процедур торговли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Китайская Народная Республика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VIII межведомственном совещании Организации сотрудничества железных дорог (ОСЖД) «Практика пересечения границ железнодорожным транспортом»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Польша</w:t>
            </w:r>
          </w:p>
        </w:tc>
      </w:tr>
      <w:tr>
        <w:trPr>
          <w:trHeight w:val="12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визит в таможенную службу Латвии. Переговоры с руководством таможенной службы Латвии. Участие в круглом столе с бизнес-сообществом Латвии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Латвийская Республика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рабочей встречи и консультаций по вопросу развития и взаимного признания института уполномоченных экономических операторов (УЭО) в ЕАЭС и Европейском союзе, организуемых Ассоциацией Европейского бизнеса (АЕБ) совместно с таможенной службой Франции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Французская Республика</w:t>
            </w:r>
          </w:p>
        </w:tc>
      </w:tr>
      <w:tr>
        <w:trPr>
          <w:trHeight w:val="10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заседании Рабочей группы (WP.30) по таможенным вопросам, связанным с транспортом, Комитета по внутреннему транспорту ЕЭК ООН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15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рабочих встреч и переговоров по заключению Соглашения об организации обмена информацией о товарах и транспортных средствах международной перевозки, перемещаемых через таможенные границы ЕАЭС и КНР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Китайская Народная Республика</w:t>
            </w:r>
          </w:p>
        </w:tc>
      </w:tr>
      <w:tr>
        <w:trPr>
          <w:trHeight w:val="8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рабочих встреч и переговоров по организации информационного обмена с таможенной службой Социалистической Республики Вьетнам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Социалистическая Республика Вьетнам</w:t>
            </w:r>
          </w:p>
        </w:tc>
      </w:tr>
      <w:tr>
        <w:trPr>
          <w:trHeight w:val="13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Визит в таможенную службу Малайзии. Ознакомление с итогами внедрения механизма «единого окна» в морском порту. Визит в штаб-квартиру АСЕАН с целью обсуждения развития «единых окон» государств-членов ЕАЭС и АСЕАН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Малайзия,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Индонезия</w:t>
            </w:r>
          </w:p>
        </w:tc>
      </w:tr>
      <w:tr>
        <w:trPr>
          <w:trHeight w:val="8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Пятая Международная конференция Всемирной таможенной организации Technology &amp; Innovation Forum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Нидерландов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регулярном заседании и мероприятиях в рамках Международного экономического форума в Индии. Проведение рабочей встречи с руководством таможенной службы Индии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Индия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визит в таможенную службу Германии. Проведение рабочей встречи и консультаций с руководством таможенной службы Германии по вопросам развития национального механизма «единого окна» и практической реализации взаимодействия между национальными механизмами «единого окна» в Европейском союзе. Участие в круглом столе с бизнес-сообществом Германии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Федеративная Республика Германия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Визит в таможенную службу Швеции. Ознакомление с итогами внедрения механизма «единого окна» в морском и сухопутном портах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Швеция</w:t>
            </w:r>
          </w:p>
        </w:tc>
      </w:tr>
      <w:tr>
        <w:trPr>
          <w:trHeight w:val="9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встреча и консультации с таможенной службой Великобритании и экспресс-перевозчиками по вопросу организации совершения таможенных операций в отношении экспресс-грузов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Соединенное Королевство Великобритании и Северной Ирландии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визит в таможенную службу Финляндии. Ознакомление с опытом реализации взаимодействия между участниками логистической цепи поставки товаров в рамках внедрения механизма «единого окна»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Финляндская Республика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Визит в таможенную службу Таджикистана. Переговоры с руководством таможенной службы Таджикистана. Участие в Круглом столе с бизнес-сообществом Таджикистана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Таджикистан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5854"/>
        <w:gridCol w:w="4117"/>
        <w:gridCol w:w="3378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8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члена Коллегии (Министра) по энергетике и инфраструктуре Т.А. Мансурова</w:t>
            </w:r>
          </w:p>
        </w:tc>
      </w:tr>
      <w:tr>
        <w:trPr>
          <w:trHeight w:val="9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Европейское сообщество операторов электропередающих сетей (Entso-E), Координатор системных операторов CORESO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Бельгия</w:t>
            </w:r>
          </w:p>
        </w:tc>
      </w:tr>
      <w:tr>
        <w:trPr>
          <w:trHeight w:val="6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 европейских регуляторов энергетики (CEER), Европейское сообщество операторов газотранспортных сетей (Entso-G)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квартал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Бельгия</w:t>
            </w:r>
          </w:p>
        </w:tc>
      </w:tr>
      <w:tr>
        <w:trPr>
          <w:trHeight w:val="7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Энергетическая биржа ICE ENDEX (газовая секция)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Нидерландов</w:t>
            </w:r>
          </w:p>
        </w:tc>
      </w:tr>
      <w:tr>
        <w:trPr>
          <w:trHeight w:val="7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Энергетическая биржа ICE (нефтяная секция)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Соединенное Королевство Великобритании и Северной Ирландии</w:t>
            </w:r>
          </w:p>
        </w:tc>
      </w:tr>
      <w:tr>
        <w:trPr>
          <w:trHeight w:val="7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10-ое заседание Группы экспертов Европейского соглашения, касающегося работы экипажей транспортных средств, производящих международные автомобильные перевозки (ЕСТР) ЕЭК ООН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7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71-ая сессия Рабочей группы по безопасности дорожного движения, 141-ая сессия Рабочей группы по таможенным вопросам, связанным с транспортом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ЕЭК ООН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7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4-ая сессия, ежегодное совещание экспертов по транспорту, торговой логистике и упрощению процедур торговли ЮНКТАД ООН (в части водного транспорта)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7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экспертов по единому железнодорожному праву КВТ ЕЭК ООН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7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110-ая сессия Рабочей группы по автомобильному транспорту ЕЭК ООН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7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59-ая сессия Рабочей группы по внутреннему водному транспорту ЕЭК ООН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7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Симпозиум ИКАО по развитию всемирной авиации (GADIS)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Канада</w:t>
            </w:r>
          </w:p>
        </w:tc>
      </w:tr>
      <w:tr>
        <w:trPr>
          <w:trHeight w:val="7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 Комитета по внутреннему транспорту ЕЭК ООН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5620"/>
        <w:gridCol w:w="4202"/>
        <w:gridCol w:w="3507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9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члена Коллегии (Министра) по конкуренции и антимонопольному регулированию Н.Ш. Алдабергенова</w:t>
            </w:r>
          </w:p>
        </w:tc>
      </w:tr>
      <w:tr>
        <w:trPr>
          <w:trHeight w:val="8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конференции ЮНКТАД по конкуренции, встреча с представителями ЮНКТАД ООН в целях развития сотрудничества 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  <w:tr>
        <w:trPr>
          <w:trHeight w:val="8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Встреча с руководством Совета по конкуренции Республики Молдова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Молдова</w:t>
            </w:r>
          </w:p>
        </w:tc>
      </w:tr>
      <w:tr>
        <w:trPr>
          <w:trHeight w:val="8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Заседание Центра ООН по упрощению процедур торговли и электронным деловым операциям (СЕФАКТ ООН)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уточняется</w:t>
            </w:r>
          </w:p>
        </w:tc>
      </w:tr>
      <w:tr>
        <w:trPr>
          <w:trHeight w:val="8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3-я Ежегодная встреча в Нью-Йорке, организуемая изданием «Всемирный обзор по конкуренции»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Соединенные Штаты Америки</w:t>
            </w:r>
          </w:p>
        </w:tc>
      </w:tr>
      <w:tr>
        <w:trPr>
          <w:trHeight w:val="8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Встреча с руководством Службы по государственным закупкам Республики Корея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Корея</w:t>
            </w:r>
          </w:p>
        </w:tc>
      </w:tr>
      <w:tr>
        <w:trPr>
          <w:trHeight w:val="8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Глобальный Форум ОЭСР по конкуренции, заседание рабочих групп по конкуренции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Французская Республика</w:t>
            </w:r>
          </w:p>
        </w:tc>
      </w:tr>
      <w:tr>
        <w:trPr>
          <w:trHeight w:val="8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Встреча с руководством Комиссии по конкуренции Гонконга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Китайская Народная Республика</w:t>
            </w:r>
          </w:p>
        </w:tc>
      </w:tr>
      <w:tr>
        <w:trPr>
          <w:trHeight w:val="8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конференция по конкуренции в формате БРИКС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Южно-Африканская Республика</w:t>
            </w:r>
          </w:p>
        </w:tc>
      </w:tr>
      <w:tr>
        <w:trPr>
          <w:trHeight w:val="8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Встреча с руководством Ведомства по справедливой конкуренции и защите потребителей Монголии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Монголия</w:t>
            </w:r>
          </w:p>
        </w:tc>
      </w:tr>
      <w:tr>
        <w:trPr>
          <w:trHeight w:val="8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Встреча с руководством Комиссии по защите конкуренции Республики Сербия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Сербия</w:t>
            </w:r>
          </w:p>
        </w:tc>
      </w:tr>
      <w:tr>
        <w:trPr>
          <w:trHeight w:val="8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сотрудников: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Будапештсткий региональный центр ОЭСР по конкуренции;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Международные Бизнес Конференции;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Академия европейского права;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Федеральное картельное ведомство Австрийской Республики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Европейского Союза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5806"/>
        <w:gridCol w:w="4162"/>
        <w:gridCol w:w="341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члена Коллегии (Министра) Р.Х. Арутюняна</w:t>
            </w:r>
          </w:p>
        </w:tc>
      </w:tr>
      <w:tr>
        <w:trPr>
          <w:trHeight w:val="7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Деловой и инвестиционный саммит АСЕАН-2015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Малайзия</w:t>
            </w:r>
          </w:p>
        </w:tc>
      </w:tr>
      <w:tr>
        <w:trPr>
          <w:trHeight w:val="5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евразийский экономический форум (EAEF 2015)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Китайская Народная Республика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Евразийский форум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Итальянская Республика</w:t>
            </w:r>
          </w:p>
        </w:tc>
      </w:tr>
      <w:tr>
        <w:trPr>
          <w:trHeight w:val="6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работе Международной конференции Всемирной таможенной организации «Технологии и инновации», посвященной прогрессивным достижениям в области таможенных технологий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Нидерландов</w:t>
            </w:r>
          </w:p>
        </w:tc>
      </w:tr>
      <w:tr>
        <w:trPr>
          <w:trHeight w:val="7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11-ый ежегодный Евразийский таможенный форум, организованный международным центром по налогам и инвестициям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Бельгия</w:t>
            </w:r>
          </w:p>
        </w:tc>
      </w:tr>
      <w:tr>
        <w:trPr>
          <w:trHeight w:val="8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работе Азиатско-тихоокеанского форума по упрощению процедур торговли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Китайская Народная Республика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экономических форумах и конференциях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Французская Республика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экономических форумах и конференциях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Латинской Америки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5684"/>
        <w:gridCol w:w="4187"/>
        <w:gridCol w:w="346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11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 члена Коллегии (Министра) К.А. Минасян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5-ый глобальный инновационный форум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Соединенные Королевство Великобритании и Северной Ирландии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5649"/>
        <w:gridCol w:w="4220"/>
        <w:gridCol w:w="346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 члена Коллегии (Министра) А.Р. Нраняна </w:t>
            </w:r>
          </w:p>
        </w:tc>
      </w:tr>
      <w:tr>
        <w:trPr>
          <w:trHeight w:val="4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Встреча с бизнес-сообществом и презентация перспектив развития отношений с  ЕАЭС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Латинской Америки</w:t>
            </w:r>
          </w:p>
        </w:tc>
      </w:tr>
      <w:tr>
        <w:trPr>
          <w:trHeight w:val="70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экономических форумах, конференциях  и презентация перспектив развития отношений с  ЕАЭС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Французская Республика</w:t>
            </w:r>
          </w:p>
        </w:tc>
      </w:tr>
      <w:tr>
        <w:trPr>
          <w:trHeight w:val="70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Форум и презентация ЕАЭС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Сербия</w:t>
            </w:r>
          </w:p>
        </w:tc>
      </w:tr>
      <w:tr>
        <w:trPr>
          <w:trHeight w:val="70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Евразийский форум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Итальянская Республика</w:t>
            </w:r>
          </w:p>
        </w:tc>
      </w:tr>
      <w:tr>
        <w:trPr>
          <w:trHeight w:val="70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Генеральная Ассамблея ПАЧЭС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Румыния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5789"/>
        <w:gridCol w:w="4150"/>
        <w:gridCol w:w="340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члена Коллегии (Министра) Д.Т. Ибраева</w:t>
            </w:r>
          </w:p>
        </w:tc>
      </w:tr>
      <w:tr>
        <w:trPr>
          <w:trHeight w:val="4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Встреча с руководством Республики Таджикистан по вопросам экономического сотрудничества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Таджикистан</w:t>
            </w:r>
          </w:p>
        </w:tc>
      </w:tr>
      <w:tr>
        <w:trPr>
          <w:trHeight w:val="7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Симпозиуме по связям с АСЕАН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уточняется</w:t>
            </w:r>
          </w:p>
        </w:tc>
      </w:tr>
      <w:tr>
        <w:trPr>
          <w:trHeight w:val="7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Встреча с представителями Министерства коммерции Китайской Народной Республики по обсуждению вопросов экономического сотрудничества и обмена опытом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Китайская Народная Республика</w:t>
            </w:r>
          </w:p>
        </w:tc>
      </w:tr>
      <w:tr>
        <w:trPr>
          <w:trHeight w:val="7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универсальной выставке «ЭКСПО-2015»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Итальянская Республика</w:t>
            </w:r>
          </w:p>
        </w:tc>
      </w:tr>
      <w:tr>
        <w:trPr>
          <w:trHeight w:val="7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Глобальном форуме по миграции и развитию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Турецкая Республика</w:t>
            </w:r>
          </w:p>
        </w:tc>
      </w:tr>
      <w:tr>
        <w:trPr>
          <w:trHeight w:val="7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Встреча с представителями Европейской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целью изучения опыта интеграции финансового рынка; Ознакомление с Бельгийским антимонопольным органом 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Бельгия</w:t>
            </w:r>
          </w:p>
        </w:tc>
      </w:tr>
      <w:tr>
        <w:trPr>
          <w:trHeight w:val="7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переговорах Кыргызской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ВТО по пересмотру тарифных обязательств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со вступлением в ЕАЭС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5754"/>
        <w:gridCol w:w="4167"/>
        <w:gridCol w:w="342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14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 члена Коллегии (Министра) М.А. Кадыркулова </w:t>
            </w:r>
          </w:p>
        </w:tc>
      </w:tr>
      <w:tr>
        <w:trPr>
          <w:trHeight w:val="6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Ежегодный Евразийский Семинар фискальных экспертов МЦНИ (ITIC)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Австрийская Республика</w:t>
            </w:r>
          </w:p>
        </w:tc>
      </w:tr>
      <w:tr>
        <w:trPr>
          <w:trHeight w:val="6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Встреча с представителями МЦНИ (ITIC) и налоговой и таможенной службой Великобритании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Соединенное Королевство Великобритании и Северной Ирландии</w:t>
            </w:r>
          </w:p>
        </w:tc>
      </w:tr>
      <w:tr>
        <w:trPr>
          <w:trHeight w:val="6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Сингапурском экономическом форуме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Сингапур</w:t>
            </w:r>
          </w:p>
        </w:tc>
      </w:tr>
      <w:tr>
        <w:trPr>
          <w:trHeight w:val="6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мероприятиях в рамках двустороннего сотрудничества с Китайской Народной Республикой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полугодие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Китайская Народная Республика</w:t>
            </w:r>
          </w:p>
        </w:tc>
      </w:tr>
      <w:tr>
        <w:trPr>
          <w:trHeight w:val="6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14-ая Министерская конференция ЦАРЭС, заседание Комитета по таможенному сотрудничеству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Китайская Народная Республика</w:t>
            </w:r>
          </w:p>
        </w:tc>
      </w:tr>
      <w:tr>
        <w:trPr>
          <w:trHeight w:val="6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Консультации, экспертные встречи по вопросам обмена опытом развития института уполномоченных экономических операторов, организованные совместно с Ассоциацией Европейского бизнеса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Французская Республика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