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8f68" w14:textId="87c8f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состава комиссии по проведению межгосударственных испытаний интегрированной информационной системы внешней и взаимной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18 августа 2015 года № 77.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года), пунктом 2 Решения Коллегии Евразийской экономической комиссии от 18 августа 2015 г. № 96: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состав комиссии по проведению межгосударственных испытаний интегрированной информационной системы внешней и взаимной торговли.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вступления в силу Решения Коллегии Евразийской экономической комиссии от 18 августа 2015 г. № 96.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Коллегии Евразийской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2015 г. № 77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CОСТАВ</w:t>
      </w:r>
      <w:r>
        <w:br/>
      </w:r>
      <w:r>
        <w:rPr>
          <w:rFonts w:ascii="Times New Roman"/>
          <w:b/>
          <w:i w:val="false"/>
          <w:color w:val="000000"/>
        </w:rPr>
        <w:t>комиссии по проведению межгосударственных испытаний</w:t>
      </w:r>
      <w:r>
        <w:br/>
      </w:r>
      <w:r>
        <w:rPr>
          <w:rFonts w:ascii="Times New Roman"/>
          <w:b/>
          <w:i w:val="false"/>
          <w:color w:val="000000"/>
        </w:rPr>
        <w:t>интегрированной информационной системы</w:t>
      </w:r>
      <w:r>
        <w:br/>
      </w:r>
      <w:r>
        <w:rPr>
          <w:rFonts w:ascii="Times New Roman"/>
          <w:b/>
          <w:i w:val="false"/>
          <w:color w:val="000000"/>
        </w:rPr>
        <w:t>внешней и взаимной торговли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с изменениями, внесенными распоряжениями Коллегии Евразийской экономической комиссии от 06.10.2015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опубликования); от 21.03.2017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14.11.2017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03.02.2020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15.12.2020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28.06.2022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Симонян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Варос Арутюнович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внутренним рынкам, информатизации, информационно-коммуникационным технологиям Евразийской экономической комиссии (председатель комиссии)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Сергеевич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информационных технологий Евразийской экономической комиссии (заместитель председателя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Викторович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информационных технологий Евразийской экономической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Гаспарян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Грачья Арменович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Службы национальной безопасности Республики Армения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Даниелян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Гамлет Манвелович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Управления цифровизации Министерства высокотехнологической промышленности Республики Армения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Моралян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 Робертович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отдела интеграции систем Евразийского экономического союза закрытого акционерного общества "ЭКЕНГ"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Новиков Сергей Викторович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стратегического развития Министерства связи и информатизации Республики Беларусь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Шибков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Владимирович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Оперативно-аналитического центра при Президенте Республики Беларусь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Филипенко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Александрович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директора Республиканского унитарного предприятия "Национальный центр электронных услуг"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Усеинов Темирлан Нурланович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координации критически важных объектов информационно-коммуникационной инфраструктуры Комитета информационной безопасности Министерства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Ерболат Ержомартович 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цифровых сервисов Департамента цифровых решений Министерства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Динара Гизатбековна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интеграционных процессов ЕАЭС Министерства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Калмаматов Эдиль Шермаматович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технической поддержки государственного предприятия "Центр "единого окна" в сфере внешней торговли" при Министерстве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Кубанычбеков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Темирлан Кубанычбекович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 управления информационной безопасности Государственного комитета национальной безопасности Кыргызской Республики 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Индира Жанусаковна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цифрового развития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Дробаденко Константин Валерьевич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Федеральной службы безопасности Российской 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Ярополов Ярослав Олегович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– начальник отдела развития цифровых сервисов в сфере здравоохранения Департамента цифрового государственного управления Министерства цифрового развития, связи и массовых коммуникаций Российской Федерации;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Анатолий Анатольевич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развития сервисов в социальной сфере Департамента развития инфраструктуры электронного правительства Министерства цифрового развития, связи и массовых коммуникаций Российской Федерации;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Ярополов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 Олегович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развития инфраструктуры электронного правительства Министерства цифрового развития, связи и массовых коммуникаций Российской Федерации;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