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533f" w14:textId="cef5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естественным монополиям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ноября 2015 года № 134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Консультативного комитета по естественным монополиям,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2015 г. № 44,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15"/>
        <w:gridCol w:w="917"/>
        <w:gridCol w:w="706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 Дана Бейсеновна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заместителя Председателя Правления Национальной палаты предпринимателей Республики Казахстан «Атамекен»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Умытбаев Берик Алтаевич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Национальной палаты предпринимателей Республики Казахстан «Атамекен»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Асаналиева Айнура Бейшеналиевна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отделом правового обеспечения Государственного агентства по регулированию топливно-энергетического комплекса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Кожошева Жекшенкуль Кожошевна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заведующая отделом антимонопольной политики Управления поддержки институциональных преобразований Министерства экономики Кыргызской Республики 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Коростылева Светлана Леонидовна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тарифной политики государственного предприятия «НК Кыргыз темир жолу» при Министерстве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Мавлянов Ниматжан Жолдошевич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заместитель генерального директора государственного предприятия «Кыргыз почтасы» 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Мамырканов Эрнис Турсункадырович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Молдобаев Мухамед Джумабекович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технического регулирования и метрологии государственного предприятия «НК Кыргыз темир жолу» при Министерстве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Сакебеков Саткыналы Элеманович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конкуренции и регулирования монополий Государственного агентства антимонопольного регулирования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Тайлаков Кенеш Тосконович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Государственного агентства антимонопольного регулирования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Таштемиров Манап Таштемирович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планово-экономического отдела государственного предприятия «Кыргызаэронавигация».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Консультативного комитета Ошакбаева Р.С. и Сукурова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