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68538" w14:textId="05685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реализации Решения Высшего Евразийского экономического совета от 10 октября 2014 г. № 88 и Решения Совета Евразийской экономической комиссии от 28 апреля 2014 г. №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4 февраля 2015 года № 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в основном проект Соглашения о реализации 2015-2016 годах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(прилагается), с учетом высказанных позиций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государства – члены Евразийского экономического союза провести до 1 апреля 2015 г. внутригосударственное согласование проекта Соглашения, указанного в пункте 1 настоящего Решения, имея в виду подписание Соглашения в мае 2015 г., и проинформировать Евразийскую экономическую комиссию о результатах такого согласования.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органов исполнительной власти государств –членов Евразийского экономического союза, осуществляющих координацию деятельности по формированию в государствах – членах Евразийского экономического союза системы маркировки товаров легкой промышленности, совместно с Евразийской экономической комиссией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согласованием проекта технического задания на создание информационной системы маркировки отдельных видов продукции легкой промышленности и проекта плана-графика реализации пилотного проекта по введению маркировки продукции по товарной позиции «Предметы одежды, принадлежности к одежде и прочие изделия, из натурального меха» на 2015 – 2016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указанных документов для рассмотрения Советом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календарных дней с даты его официального опубликования.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Члены Совета Евразийской экономической комиссии: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45"/>
        <w:gridCol w:w="3366"/>
        <w:gridCol w:w="3323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645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Габриелян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Матюшевский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       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о реализации в 2015-2016 годах пилотного проекта по введению</w:t>
      </w:r>
      <w:r>
        <w:br/>
      </w:r>
      <w:r>
        <w:rPr>
          <w:rFonts w:ascii="Times New Roman"/>
          <w:b/>
          <w:i w:val="false"/>
          <w:color w:val="000000"/>
        </w:rPr>
        <w:t>
маркировки товаров контрольными (идентификационными) знаками по</w:t>
      </w:r>
      <w:r>
        <w:br/>
      </w:r>
      <w:r>
        <w:rPr>
          <w:rFonts w:ascii="Times New Roman"/>
          <w:b/>
          <w:i w:val="false"/>
          <w:color w:val="000000"/>
        </w:rPr>
        <w:t>
товарной позиции «Предметы одежды, принадлежности к</w:t>
      </w:r>
      <w:r>
        <w:br/>
      </w:r>
      <w:r>
        <w:rPr>
          <w:rFonts w:ascii="Times New Roman"/>
          <w:b/>
          <w:i w:val="false"/>
          <w:color w:val="000000"/>
        </w:rPr>
        <w:t>
одежде и прочие изделия, из натурального меха»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Армения,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исходя из необходимости упорядочения оборота товаров на внутреннем рынке Евразийского экономического союза (далее – Союз) в целях обеспечения защиты интересов их граждан от контрафактных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к минимизации ущерба отраслям производства товаров от незаконного оборота таких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целей настоящего Соглашения используются следующие термины: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«компетентный орган» – орган исполнительной власти государства – члена Союза, уполномоченный в соответствии с законодательством государства Стороны обеспечивать: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за оборотом товаров, в отношении которых принято решение о маркировке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национальной системы маркировки товаров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координацию деятельности органов исполнительной власти государства – члена Союза по контролю за оборотом товаров, в отношении которых принято решение о маркировке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«маркировка контрольными (идентификационными) знаками» – нанесение на товары контрольных (идентификационных) знаков утвержденного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«оптовая торговля» –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«розничная торговля» –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«оборот товаров» – производство, ввоз, приобретение и реализация (продажа) товаров на территории государств-членов Союза, в отношении которых принято решение о маркировке контрольными (идентификационными) знаками;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«товары» – готовые изделия из натурального меха и их частей, сшитые вместе в виде предмета одежды и отнесенные к шубам из натурального меха, включенные в товарную позицию ТН ВЭД ЕАЭС «Предметы одежды, принадлежности к одежде и прочие изделия, из натурального меха», в отношении которых принято решение о маркировке контрольными (идентификационными) знаками;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«торговая деятельность» (далее также – торговля) – вид предпринимательской деятельности, связанный с приобретением и продажей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«трансграничная торговля товарами» – оптовая торговля товарами с территории одной Стороны на территорию другой Стороны.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2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определяет порядок введения маркировки контрольными (идентификационными) знаками (далее – контрольные знаки) товаров.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Соглашения распространяется на юридических лиц и физических лиц, зарегистрированных в качестве индивидуальных предпринимателей, осуществляющих оборот товаров и (или) хранение, транспортировку и использование таких товаров в рамках осуществления ими предпринимательской деятельности.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3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Совет Евразийской экономической комиссии (далее – Комиссия) консенсусом утверждает перечень товаров из натурального меха и их частей, сшитых вместе в виде предмета одежды и отнесенных к шубам из натурального меха в соответствии с товарной позицией ТН ВЭД ЕАЭС «Предметы одежды, принадлежности к одежде и прочие изделия, из натурального меха», подлежащих маркировке контрольными знаками (далее – Перечень).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о включении товаров в Перечень вступает в силу не ранее чем по истечении 180 календарных дней с даты его официального опубликования. Решение об исключении товара из Перечня вступает в силу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Договору о Евразийском экономическом союзе от 29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Стороны могут осуществлять маркировку товаров, предусмотренных законодательством Стороны и не включенных в Перечень, в порядке, установленном законодательством этой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Маркируются контрольными знаками товары, включенные в Перечень, ввезенные на таможенную территорию Союза (далее – территория Союза) и (или) произведенные на территории Союза за исключением случаев, предусмотренных пунктом 6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маркировка контрольными знаками товаров, включенных в Перечень, за пределами территории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 даты вступления в силу решения об утверждении и (или) изменении Перечня: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запрещается приобретение, хранение, использование, транспортировка и продажа на территории государств-членов Союза юридическими лицами и индивидуальными предпринимателями товаров, указанных в Перечне, без контрольных знаков либо с нанесенными на них контрольными знаками в нарушение установленного порядка за исключением транспортировки и хранения товаров, перечень которых определяется Комиссией, в специализированных складских помещениях, определенных в соответствии с пунктом 6 статьи 6 настоящего Соглашения;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помещение товаров, включенных в Перечень, под таможенные процедуры реимпорта и выпуска для внутреннего потребления осуществляется при наличии контрольных знаков на таких товарах за исключением случаев, предусмотренных пунктом 6 настоящей статьи.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Маркировка может осуществляться после выпуска товаров для внутреннего потребления в специализированных складских помещениях, определенных в соответствии с пунктом 6 статьи 6 настоящего Соглашения. В случае проведения маркировки товаров после их выпуска, лицо, в пользовании, владении или распоряжении которого находятся ввезенные товары, обязано в течение 30 дней осуществить маркировку данных товаров и направить осуществившему выпуск таких товаров таможенному органу сведения о нанесенных контрольных (идентификационных) знаках.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Требования по маркировке контрольными знаками товаров, включенных в Перечень, не распространяются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транспортировку товаров при их вывозе за пределы таможенной территории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транспортировку товаров под таможенным контролем;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транспортировку и хранение проб и образцов товаров, предназначенных для проведения испытаний в целях оценки соответствия требованиям технических нормативных правовых актов в области технического нормирования и стандартизации, в необходимых количествах, установленных техническими нормативными правовыми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товары, ввезенные на таможенную территорию Союза организаторами и участниками международных выставок и ярмарок в качестве образцов и экспонатов;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товары, предназначенные для официального пользования дипломатическими представительствами, консульскими учреждениями, иными официальными представительствами иностранных государств, представительствами либо органами международных организаций, межгосударственных образований;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товары, являющиеся иностранной безвозмездной (гуманитарной) помощью, зарегистрированной в порядке, установленном законодательством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ж) транспортировку и хранение товаров, приобретенных в рамках розничной торговли и возвращенных продавцам покупателями, осуществляемые в порядке, определяемом законодательством Стороны, при условии наличия документов, подтверждающих возврат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з) реализацию (продажу) товаров в магазинах беспошлинной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и) хранение товаров, находящихся под таможенным контролем в зонах таможенного контроля, на складах временного хранения и таможенных складах;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к) хранение и использование товаров их производителями. К производителям товаров приравниваются юридические лица и индивидуальные предприниматели, осуществляющие упаковку (переупаковку) ввезенных на таможенную территорию Союза или приобретенных на ее территории товаров в потребительскую тару (упаковку);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л) хранение товаров юридическими лицами и индивидуальными предпринимателями, осуществляющими комиссионную торговлю товарами, на основании заключенных с физическими лицами, не являющимися индивидуальными предпринимателями, договоров, осуществляемое в порядке, предусмотренном законодательством Стороны, до предложения таких товаров для продажи, в том числе до их выставления в месте продажи, демонстрации их образцов или предоставления сведений о них в месте 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м) приобретение, хранение, использование, транспортировку и продажу товаров, изъятых, арестованных, конфискованных либо обращенных в доход государства иным способом, и товаров, взыскание на которые обращено в счет неисполненного налогового обязательства, неуплаченных пеней;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н) товаров, ввезенных или произведенных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о) транспортировку, хранение и использование физическими лицами товаров, ввезенных в качестве товаров для личного пользования и приобретенных в рамках розничной торговли.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 даты вступления в силу решения об утверждении и (или) изменении Перечня: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организации, осуществляющие изготовление и реализацию юридическим лицам и индивидуальным предпринимателям Сторон контрольных знаков, информируют в электронном виде компетентный орган Стороны, на территории которой зарегистрированы юридические лица и индивидуальные предприниматели, об изготовленных и реализованных контрольных знаках;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юридические лица и индивидуальные предприниматели, осуществляющие ввоз и (или) производство товаров, включенных в Перечень, маркируют такие товары контрольными знаками и информируют в электронном виде компетентный орган Стороны, на территории которой они зарегистрированы, об использовании контрольных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юридические лица и индивидуальные предприниматели, осуществляющие трансграничную торговлю товарами, включенными в Перечень, информируют в электронном виде компетентный орган Стороны, на территории которой они зарегистрированы, о контрольных знаках, нанесенных на товар, приобретенный в рамках такой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при включении новых товаров в Перечень юридические лица и индивидуальные предприниматели, осуществляющие оптовую и (или) розничную торговлю такими товарами, маркируют в порядке, установленном законодательством Стороны, на территории которой они зарегистрированы, остатки таких товаров контрольными знаками и информируют в электронном виде компетентный орган Стороны, на территории которой они зарегистрированы, о контрольных знаках, нанесенных на товар;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юридическими лицами и индивидуальными предпринимателями, осуществляющими торговлю товарами, возвращенными покупателями, и (или) комиссионную торговлю товарами на основании заключенных с физическими лицами, не являющимися индивидуальными предпринимателями, договоров комиссии, до предложения этих товаров для продажи, в том числе до их выставления в месте продажи, демонстрации их образцов или предоставления сведений о них в месте продажи, маркируют такие товары контрольными знаками и информируют в электронном виде компетентный орган Стороны, на территории которой они зарегистрированы, об использовании контрольных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е) юридические лица и индивидуальные предприниматели, осуществляющие розничную торговлю товарами, включенными в Перечень, информируют в электронном виде компетентный орган Стороны, на территории которой они зарегистрированы, о контрольных знаках, нанесенных на товар, реализованный (проданный) в рамкахтакой торговли, в случае если такое информирование предусмотрено законодательством Стороны, на территории которой они зарегистрированы.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5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Компетентные органы Сторон совместно с иными контролирующими и правоохранительными органами Сторон обеспечат контроль за оборотом товаров, включенных в Перечень, их хранением, транспортировкой и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реализации мониторинга и контроля исполнения настоящего Соглашения, контроля за оборотом товаров, включенных в Перечень, при трансграничной торговле, обеспечивается информационное взаимодействие между компетентными органами Сторон, а также между компетентными органами Сторон и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целях реализации контроля за оборотом товаров, включенных в Перечень, их хранением, транспортировкой и использованием, Стороны предусмотрят в национальном законодательстве ответственность: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 оборот товаров, включенных в Перечень, их хранение, транспортировку и использование на территории Союза юридическим лицом и индивидуальным предпринимателем без контрольных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за оборот товаров, включенных в Перечень, их хранение, транспортировку и использование на территории Союза юридическим лицом и индивидуальным предпринимателем с нанесенными на них контрольными знаками в нарушение установленного порядка.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6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течение 30 календарных дней с даты вступления в силу настоящего Соглашения Стороны проинформируют Коллегию Евразийской экономической комиссии о компетентных органах.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течение _____ календарных дней с даты вступления в силу настоящего Соглашения Комиссия консенсусом утвердит: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а) характеристики контрольного знака, порядок его нанесения, а также требования к структуре и формату информации, которую будут содержать контрольные знаки;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требования к информационной системе учета контрольных знаков, нанесенных на товары, включенные в Перечень;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требования к структуре и формату информации, передаваемой организациями, осуществляющими изготовление и реализацию юридическим лицам и индивидуальным предпринимателям Сторон контрольных знаков, в компетентные органы своих Сторон, а также сроки ее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г) требования к структуре и формату информации, передаваемой юридическими лицами и индивидуальными предпринимателями, осуществляющими оборот товаров, включенных в Перечень, в компетентные органы своих Сторон, а также сроки ее передачи;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д) порядок взаимодействия компетентных органов Сторон и Комиссии, а также требования к структуре и формату информации, передаваемой между компетентными органами Сторон и Комиссией для целей обеспечения мониторинга и контроля исполнения настоящего Соглашения, а также контроля за оборотом товаров, включенных в Перечень, их хранением, транспортировкой и использованием.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течение _____ календарных дней с даты вступления в силу настоящего Соглашения Стороны определят порядок реализации и учета контрольных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течение _____ календарных дней с даты вступления в силу настоящего Соглашения Стороны обеспечат функционирование информационной системы учета контрольных знаков, нанесенных на товары, включенные в Перечень в соответствии с требованиями, утвержденными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течение _____ календарных дней с даты вступления в силу настоящего Соглашения компетентные органы Сторон сформируют реестры организаций, которые будут осуществлять изготовление и реализацию юридическим лицам и индивидуальным предпринимателям контрольных знаков, предназначенных для маркировки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течение _____ календарных дней с даты вступления в силу настоящего Соглашения Стороны установят требования к специализированным складским помещениям, на которых юридическим лицам и индивидуальным предпринимателям, осуществляющим ввоз товаров, включенных в Перечень, разрешается маркировка товаров контрольными знаками после их выпуска для внутреннего потребления, и (или) определят перечень таких складских помещений.</w:t>
      </w:r>
    </w:p>
    <w:bookmarkEnd w:id="12"/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7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Споры между Сторонами, связанные с толкованием и (или) применением настоящего Соглашения, разрешаются путем проведения переговоров.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Если спор не будет урегулирован Сторонами в течение шести месяцев с даты поступления официальной письменной просьбы о проведении переговоров, направленной одной из Сторон другой Стороне, то любая из сторон спора передает этот спор для рассмотрения в Суд Евразийского экономического союза.</w:t>
      </w:r>
    </w:p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Статья 8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договоренности Сторон в настоящее Соглашение могут быть внесены изменения, которые оформляются отдельными протоколами.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Статья 9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по истечении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календарных дней с даты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в силу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____________ «__» ______________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Подлинный экземпляр настоящего Соглашения хранится в Евразийской экономической комиссии, которая, являясь депозитарием настоящего Соглашения, направит каждой Стороне его заверенную копию.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66"/>
        <w:gridCol w:w="3745"/>
        <w:gridCol w:w="3366"/>
        <w:gridCol w:w="3323"/>
      </w:tblGrid>
      <w:tr>
        <w:trPr>
          <w:trHeight w:val="30" w:hRule="atLeast"/>
        </w:trPr>
        <w:tc>
          <w:tcPr>
            <w:tcW w:w="35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7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3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