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ce79d" w14:textId="99ce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 рабочей группе по созданию единой системы идентификации участников внешнеэкономической деятельности  на таможенной территории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июля 2015 года № 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Высшего Евразийского экономического совета «О рабочей группе по созданию единой системы идентификации участников внешнеэкономической деятельности на таможенной территории Евразийского экономического союза» (прилагается) и представить его для рассмотрения Высшим Евразийским экономическим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22"/>
        <w:gridCol w:w="3488"/>
        <w:gridCol w:w="3135"/>
        <w:gridCol w:w="3095"/>
      </w:tblGrid>
      <w:tr>
        <w:trPr>
          <w:trHeight w:val="30" w:hRule="atLeast"/>
        </w:trPr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3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3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рабочей группе по созданию единой системы идентификации участников внешнеэкономической деятельности на таможенной территории Евразийского экономического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Высший Евразийский экономический совет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при Евразийской экономической комиссии рабочую группу по созданию единой системы идентификации участников внешнеэкономической деятельности на таможенной территории Евразийского экономического союза (далее – рабочая группа) под руководством члена Коллегии (Министра) по таможенному сотрудничеству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Коллегии Евразийской экономической комиссии сформировать рабочую группу из представителей органов исполнительной власти, уполномоченных организаций и бизнес-сообщества государств – членов Евразийского экономического союза, а также сотрудников Евразийской экономической комиссии и утвердить ее состав.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Государствам – членам Евразийского экономического союза в месячный срок представить в Евразийскую экономическую комиссию для включения в состав рабочей группы кандидатуры (в количестве 4 – 8 человек от государства) на уровне заместителей руководителей заинтересованных органов исполнительной власти, руководителей (заместителей руководителей) структурных подразделений указанных органов и уполномоченных организаций, определив из их числа координаторов (по 1 человеку от государства), ответственных за принятие решений по вопросам создания единой системы идентификации участников внешнеэкономической деятельности на таможенной территории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10 календарных дней с даты его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20"/>
        <w:gridCol w:w="3727"/>
        <w:gridCol w:w="2113"/>
        <w:gridCol w:w="4120"/>
      </w:tblGrid>
      <w:tr>
        <w:trPr>
          <w:trHeight w:val="630" w:hRule="atLeast"/>
        </w:trPr>
        <w:tc>
          <w:tcPr>
            <w:tcW w:w="4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4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