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e8dee" w14:textId="7ae8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отдельных видов товаров в соответствии с обязательствами Российской Федерации в рамках ВТО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15 июля 2015 года № 44.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функционировании Таможенного союза в рамках многосторонней торговой системы от 19 мая 2011 года Совет Евразийской экономической комиссии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(приложение к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16 июля 2012 г. № 54)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с 1 сентября 2015 г.: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из единой Товарной номенклатуры внешнеэкономической деятельности Евразийского экономического союза 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включить в единую Товарную номенклатуру внешнеэкономической деятельности Евразийского экономического союза 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ставки ввозных таможенных пошлин Единого таможенного тарифа Евразийского экономического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с 31 декабря 2015 г. установить ставки ввозных таможенных пошлин Единого таможенного тарифа Евразийского экономического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календарных дней с даты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2015 г. № 44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ПОЗИЦИИ,</w:t>
      </w:r>
      <w:r>
        <w:br/>
      </w:r>
      <w:r>
        <w:rPr>
          <w:rFonts w:ascii="Times New Roman"/>
          <w:b/>
          <w:i w:val="false"/>
          <w:color w:val="000000"/>
        </w:rPr>
        <w:t>исключаемые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 Евразийского</w:t>
      </w:r>
      <w:r>
        <w:br/>
      </w:r>
      <w:r>
        <w:rPr>
          <w:rFonts w:ascii="Times New Roman"/>
          <w:b/>
          <w:i w:val="false"/>
          <w:color w:val="000000"/>
        </w:rPr>
        <w:t>экономического союза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ед. изм.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3917 22 900 0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3921 90 100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полиэфиров сложных: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3921 90 100 1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листы и плиты гофрированные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3921 90 100 9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3924 90 000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прочие: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3924 90 000 1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целлюлозы регенерированной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3924 90 000 9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3925 90 800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прочие: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3925 90 800 1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изготовленные из полиуретана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3925 90 800 9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4011 10 000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для легковых автомобилей (включая грузопассажирские автомобили-фургоны и спортивные автомобили):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4011 10 000 1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посадочным диаметром менее 15 дюймов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4011 10 000 2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посадочным диаметром 15 дюймов или более, но не более 16 дюймов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4011 10 000 9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4412 94 100 0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имеющие, по крайней мере, один наружный слой из древесины лиственных пород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4412 99 500 0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5502 00 400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ацетатный: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5502 00 400 1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жгут ацетатных волокон, длиной более 2 м, с круткой менее 5 кр/м, с линейной плотностью элементарной нити менее 67 дтекс, с общей линейной плотностью жгута более 20 000 дтекс, пригодный для производства сигаретных фильтров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5502 00 400 9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6109 90 200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шерстяной пряжи или пряжи из тонкого волоса животных или из химических нитей: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6109 90 200 1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шерстяной пряжи или пряжи из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6109 90 200 9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химических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6302 39 200 0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льняной пряжи или из волокна рами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6305 33 100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трикотажные машинного или ручного вязания: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6305 33 100 1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полипропиленовые мешки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6305 33 100 9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6305 33 900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прочие: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6305 33 900 1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полипропиленовые мешки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6305 33 900 9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сортированные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7304 11 000 3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наружным диаметром не более 168,3 мм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7304 11 000 4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наружным диаметром более 168,3 мм,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не более 406,4 мм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7304 41 000 9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7304 51 180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более 0,5 м: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7304 51 180 1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не более 4,5 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7304 51 180 9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7304 51 810 0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прецизионные трубы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7304 59 920 0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наружным диаметром не более 168,3 мм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7304 90 000 0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7305 12 000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 сварные прямошовные: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7305 12 000 1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изготовленные методом электроконтактной сварки токами высокой частоты (ТВЧ), наружным диаметром более 406,4 мм,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не более 530 мм, из стали с временным сопротивлением разрыву (пределом прочности) 530 МПа (что соответствует 54 кгс/мм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и более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7305 12 000 9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7305 20 000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трубы обсадные, используемые при бурении нефтяных или газовых скважин: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7305 20 000 1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сварные прямошовные, наружным диаметром 508 мм и более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7305 20 000 9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8418 61 009 0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8504 40 820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выпрямители: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8504 40 820 1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для гражданских воздушных судов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прочие: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блоки питания, используемые с телевизионными приемниками: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8504 40 820 2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для промышленной сборки телевизоров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8504 40 820 5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прочие: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8504 40 820 8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поликристаллические полупроводниковые выпрямители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8504 40 820 9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8504 40 900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прочие: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8504 40 900 1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прочие: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8504 40 900 2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с входным напряжением постоянного тока 3 кВ или входным напряжением переменного тока 1659 В/50 Гц, содержащие 2 выходных канала с широтно-импульсной модуляцией частотой от 0 до 190 Гц, напряжением 2340 В и выходной мощностью 1200 кВт в каждом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8504 40 900 8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8521 10 950 0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9001 90 000 0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9401 30 000 0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мебель для сидения вращающаяся с регулирующими высоту приспособлениями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9403 10 580 0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2015 г. № 44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 Евразийского</w:t>
      </w:r>
      <w:r>
        <w:br/>
      </w:r>
      <w:r>
        <w:rPr>
          <w:rFonts w:ascii="Times New Roman"/>
          <w:b/>
          <w:i w:val="false"/>
          <w:color w:val="000000"/>
        </w:rPr>
        <w:t>экономического союза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3917 22 900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3917 22 900 1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установленными фитингами, предназначенные для гражданских воздушных судов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3917 22 900 9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3921 90 100 0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полиэфиров сложных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3924 90 000 0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3925 90 800 0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прочие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4011 10 000 0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для легковых автомобилей (включая грузопассажирские автомобили-фургоны и спортивные автомобили)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4412 94 100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имеющие, по крайней мере, один наружный слой из древесины лиственных пород: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4412 94 100 1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имеющие, по крайней мере, один наружный слой из древесины тропических пород, указанных в дополнительном примечании Евразийского экономического союза 3 к данной группе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4412 94 100 9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4412 99 500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4412 99 500 1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имеющие, по крайней мере, один наружный слой из древесины лиственных пород, кроме тропических пород, указанных в дополнительном примечании Евразийского экономического союза 3 к данной группе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4412 99 500 9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5502 00 400 0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ацетатный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6109 90 200 0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шерстяной пряжи или пряжи из тонкого волоса животных или из химических нитей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6302 39 200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льняной пряжи или из волокна рами: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6302 39 200 1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из льняной пряжи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6302 39 200 9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из волокна рами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6305 33 100 0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трикотажные машинного или ручного вязания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6305 33 900 0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6310 10 000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сортированные: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6310 10 000 1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шерстяной пряжи или пряжи из тонкого или грубого волоса животных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6310 10 000 2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льняной или хлопчатобумажной пряжи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6310 10 000 9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7304 11 000 5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наружным диаметром не более 406,4 мм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прочие:*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7304 41 000 5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7304 41 000 8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7304 51 180 0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более 0,5 м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7304 51 810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прецизионные трубы: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7304 51 810 1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присоединенными фитингами, пригодные для подачи газов или жидкостей, предназначенные для гражданских воздушных судов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7304 51 810 9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7304 59 920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наружным диаметром не более 168,3 мм: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7304 59 920 1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7304 59 920 9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7304 90 000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7304 90 000 1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7304 90 000 9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7305 12 000 0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 сварные прямошовные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7305 20 000 0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трубы обсадные, используемые при бурении нефтяных или газовых скважин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8418 61 009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прочее: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8418 61 009 1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для гражданских воздушных судов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8418 61 009 9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8504 40 820 0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выпрямители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8504 40 900 0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8521 10 950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прочая: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8521 10 950 1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для гражданских воздушных судов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8521 10 950 9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9001 90 000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9001 90 000 1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для гражданских воздушных судов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9001 90 000 9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9401 30 000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мебель для сидения вращающаяся с регулирующими высоту приспособлениями: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9401 30 000 1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обитая, со спинкой, снабженная роликами или полозьями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9401 30 000 9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прочая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9403 10 580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9403 10 580 1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столы чертежные (кроме указанных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товарной позиции 9017)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9403 10 580 9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прочая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9403 10 980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9403 10 980 1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столы чертежные (кроме указанных в товарной позиции 9017)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9403 10 980 9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прочая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Бескодовая подсубпозиция после подсубпозиции 7304 41 000 1 ТН ВЭД ЕАЭС.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ПРИЛОЖЕНИЕ № 3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к Решению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от 15 июля 2015 г. № 44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</w:t>
      </w:r>
      <w:r>
        <w:br/>
      </w:r>
      <w:r>
        <w:rPr>
          <w:rFonts w:ascii="Times New Roman"/>
          <w:b/>
          <w:i w:val="false"/>
          <w:color w:val="000000"/>
        </w:rPr>
        <w:t>Единого таможенного тарифа Евразийского</w:t>
      </w:r>
      <w:r>
        <w:br/>
      </w:r>
      <w:r>
        <w:rPr>
          <w:rFonts w:ascii="Times New Roman"/>
          <w:b/>
          <w:i w:val="false"/>
          <w:color w:val="000000"/>
        </w:rPr>
        <w:t>экономического союза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ввозной таможенной пошлины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 от таможенной стоимости либо в евро, либо в долларах США)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0301 91 900 0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0301 94 100 0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тунец синий, или обыкновенный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(Thunnus thynnus)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0301 94 900 0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тунец тихоокеанский голубой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(Thunnus orientalis)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0301 95 000 0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тунец южный синий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(Thunnus maccoyii)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0301 99 110 0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лосось тихоокеанский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(Oncorhynchus nerka, Oncorhynchus gorbuscha, Oncorhynchus keta, Oncorhynchus tschawytscha, Oncorhynchus kisutch, Oncorhynchus masou и Oncorhynchus rhodurus),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лосось атлантический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(Salmo salar)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лосось дунайский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(Hucho hucho)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0301 99 850 0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0302 11 100 0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вида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Oncorhynchus a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ache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Oncorhynchus chrysogaster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0302 11 200 0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вида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Oncorhynchus mykiss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с головой и жабрами, без внутренностей, массой более 1,2 кг каждая, или без головы, жабр и внутренностей, массой более 1 кг каждая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0302 11 800 0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0302 13 000 0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лосось тихоокеанский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Oncorhynchus nerka, Oncorhynchus gorbuscha, Oncorhynchus keta, Oncorhynchus tschawytscha, Oncorhynchus kisutch, Oncorhynchus masou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Oncorhynchus rhodurus)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0302 14 000 0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лосось атлантический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(Salmo salar)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лосось дунайский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(Hucho hucho)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0302 19 000 0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0302 31 100 0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для промышленного производства продуктов товарной позиции 1604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0302 31 900 0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0302 32 100 0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для промышленного производства продуктов товарной позиции 1604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0302 32 900 0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0302 41 000 0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сельдь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(Clu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ea harengus, Clu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ea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allasii)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0302 42 000 0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анчоусы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(Engraulis spp.)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0302 44 000 0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скумбрия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(Scomber scombrus, Scomber australasicus, Scomber japonicus)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0302 45 100 0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ставрида обыкновенная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(Trachurus trachurus)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0302 45 300 0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ставрида перуанская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(Trachurus murphyi)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0302 45 900 0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0302 46 000 0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кобия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(Rachycentron canadum)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0302 47 000 0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меч-рыба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(Xiphias gladius)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0302 51 100 0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вида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Gadus morhua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0302 51 900 0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0302 52 000 0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пикша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(Melanogrammus aeglefinus)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0302 54 110 0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мерлуза капская (мелководная)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(Merluccius capensis)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мерлуза намибийская (глубоководная)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(Merluccius paradoxus)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0302 54 150 0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мерлуза новозеландская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(Merluccius australis)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0302 54 190 0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0302 54 900 0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американский нитеперый налим рода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Uroрhycis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0302 55 000 0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минтай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(Theragra chalcogramma)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0302 56 000 0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путассу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(Micromesistius poutassou, Micromesistius australis)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0302 59 100 0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рыба вида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Boreogadus saida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0302 59 200 0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мерланг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(Merlangius merlangus)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0302 59 300 0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сайда серебристая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(Pollachius pollachius)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0302 59 400 0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мольва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(Molva sрр.)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0302 59 900 0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0302 71 000 0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тилапия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(Oreochromis spp.)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0302 72 000 0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сом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(Pangasius spp., Silurus spp., Clarias spp., Ictalurus spp.)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0302 73 000 0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карп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(Cyprinus carpio, Carassius carassius, Ctenopharyngodon idellus, Hypophthalmichthys spp., Cirrhinus spp., Mylopharyngodon piceus)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0302 79 000 0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0302 82 000 0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скатовые, или ромбовые скаты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(Rajidae)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0302 83 000 0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клыкач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(Dissostichus spp.)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0302 84 100 0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морской волк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(Dicentrarchus labrax)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0302 84 900 0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0302 85 100 0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видов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Dentex dentex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agellus s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0302 85 300 0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аурата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(Sрarus aurata)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0302 85 900 0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0302 89 101 0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неразделанные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0302 89 102 0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без жабр и внутренностей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0302 89 103 0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прочей разделки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0302 89 108 0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0302 89 109 0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0302 89 210 0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для промышленного производства продуктов товарной позиции 1604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0302 89 290 0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0302 89 310 0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вида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Sebastes marinus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0302 89 390 0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0302 89 400 0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лещ морской обыкновенный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(Brama sрр.)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0302 89 500 0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удильщик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(Loрhius sрр.)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0302 89 600 0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конгрио черный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(Genyрterus blacodes)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0302 89 900 9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0302 90 000 0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печень, икра и молоки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0303 11 000 0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красная, или нерка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(Oncorhynchus nerka)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0303 12 000 0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лосось тихоокеанский прочий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(Oncorhynchus gorbuscha, Oncorhynchus keta, Oncorhynchus tschawytscha, Oncorhynchus kisutch, Oncorhynchus masou и Oncorhynchus rhodurus)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0303 13 000 0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лосось атлантический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(Salmo salar)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лосось дунайский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(Hucho hucho)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0303 14 100 0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вида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Oncorhynchus a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ache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Oncorhynchus chrysogaster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0303 14 200 0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вида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Oncorhynchus mykiss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 головой и жабрами, без внутренностей, массой более 1,2 кг каждая или без головы, жабр и внутренностей, массой более 1 кг каждая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0303 14 900 0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0303 31 100 0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палтус черный, или палтус синекорый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(Reinhardtius hiррoglossoides 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0303 31 300 0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палтус белокорый, или обыкновенный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(Hiррoglossus hiррoglossus)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0303 31 900 0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палтус тихоокеанский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(Hiррoglossus stenoleрis)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0303 33 000 0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морской язык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(Solea sрр.)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0303 39 500 0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рыба вида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Рelotreis flavilatus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Рeltorhamрhus novaezealandiae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0303 53 100 0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сардины вида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Sardina рilchardus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0303 53 300 0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сардины рода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Sardinoрs; сардинелла (Sardinella sрр.)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0303 53 900 0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кильки или шпроты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(Sрrattus sрrattus)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0303 54 100 0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вида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Scomber scombrus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Scomber ja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onicus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0303 54 900 0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вида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Scomber australasicus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0303 55 100 0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ставрида обыкновенная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(Trachurus trachurus)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0303 55 300 0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ставрида перуанская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(Trachurus murphyi)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0303 55 900 1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ставрида вида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Caranx trahurus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0303 55 900 9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0303 56 000 0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кобия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(Rachycentron canadum)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0303 57 000 0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меч-рыба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(Xiphias gladius)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0303 63 100 0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вида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Gadus morhua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0303 63 300 0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вида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Gadus ogac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0303 63 900 0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вида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Gadus macroceрhalus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0303 64 000 0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пикша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(Melanogrammus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aeglefinus)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0303 65 000 0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сайда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(Pollachius virens)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0303 66 110 0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мерлуза капская (мелководная)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(Merluccius capensis)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мерлуза намибийская (глубоководная)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(Merluccius paradoxus)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0303 66 120 0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мерлуза аргентинская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(Merluccius hubbsi)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0303 66 130 0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мерлуза новозеландская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(Merluccius australis)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0303 66 190 0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0303 66 900 0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американский нитеперый налим рода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Uroрhycis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0303 69 900 0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0303 81 100 0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акула вида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Squalus acanthias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0303 81 500 0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акула вида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Scyliorhinus sрр.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0303 81 600 0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акула сельдевая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(Lamna nasus)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0303 81 900 0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0303 82 000 0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скатовые, или ромбовые скаты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(Rajidae)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0303 83 000 0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клыкач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(Dissostichus spp.)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0303 84 100 0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морской волк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(Dicentrarchus labrax)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0303 84 900 0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0303 89 550 0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аурата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(Sparus aurata)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0303 89 900 1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мойва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(Mallotus villosus)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0303 89 900 8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0304 31 000 0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тилапии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(Oreochromis spp.)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0304 32 000 0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сома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(Pangasius spp., Silurus spp., Clarias spp., Ictalurus spp.)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0304 33 000 0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латеса нильского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(Lates niloticus)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0304 39 000 0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0304 41 000 0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лосося тихоокеанского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(Oncorhynchus nerka, Oncorhynchus gorbuscha, Oncorhynchus keta, Oncorhynchus tschawytscha, Oncorhynchus kisutch, Oncorhynchus masou и Oncorhynchus rhodurus), лосося атлантического (Salmo salar)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лосося дунайского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(Hucho hucho)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0304 42 100 0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вида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Oncorhynchus mykiss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массой более 400 г каждое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0304 42 500 0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видов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Oncorhynchus apache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Oncorhynchus chrysogaster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0304 42 900 0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0304 43 000 0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камбалообразных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(Pleuronectidae, Bothidae, Cynoglossidae, Soleidae, Scophthalmidae и Citharidae)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0304 44 100 0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трески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(Gadus morhua, Gadus ogac, Gadus macroceрhalus)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рыбы вида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Boreogadus saida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0304 44 300 0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сайды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(Рollachius virens)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0304 44 900 0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0304 45 000 0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меч-рыбы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(Xiphias gladius)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0304 46 000 0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клыкача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(Dissostichus spp.)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0304 49 101 0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осетровых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0304 49 109 0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0304 49 500 0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окуня морского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(Sebastes sрр.)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0304 49 900 0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0304 51 000 0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тилапии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(Oreochromis spp.)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сома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(Pangasius spp., Silurus spp., Clarias spp., Ictalurus spp.), карпа (Cyprinus carpio, Carassius carassius, Ctenopharyngodon idellus, Hypophthalmichthys spp., Cirrhinus spp., Mylopharyngodon piceus),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угря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(Anguilla spp.)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латеса нильского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(Lates niloticus)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змееголова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(Channa spp.)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0304 52 000 0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лососевых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0304 53 000 0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рыбы семейств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Bregmacerotidae, Euclichthyidae, Gadidae, Macrouridae, Melanonidae, Merlucciidae, Moridae и Muraenolepididae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0304 54 000 0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меч-рыбы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(Xiphias gladius)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0304 55 000 0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клыкача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(Dissostichus spp.)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0304 59 100 0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пресноводной рыбы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0304 59 500 0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кусочки сельди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0304 59 900 0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0304 72 000 0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пикши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Melanogrammus aeglefinus)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0304 73 000 0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сайды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(Pollachius virens)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0304 81 000 0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лосося тихоокеанского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(Oncorhynchus nerka, Oncorhynchus gorbuscha, Oncorhynchus keta, Oncorhynchus tschawytscha, Oncorhynchus kisutch, Oncorhynchus masou и Oncorhynchus rhodurus),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лосося атлантического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(Salmo salar)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лосося дунайского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(Hucho hucho)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0304 82 100 0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вида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Oncorhynchus mykiss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массой более 400 г каждое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0304 82 900 0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0304 83 500 0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мегрима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(Leрidorhombus sрр.)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0304 91 000 0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меч-рыбы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(Xiрhias gladius)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0304 92 000 0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клыкача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(Dissostichus spp.)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0304 93 900 0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0304 94 900 0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0304 95 500 0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мерлузы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(Merluccius sрр.)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американского нитеперого налима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(Uroрhycis sрр.)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0304 95 600 0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путассу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(Micromesistius рoutassou или Gadus рoutassou)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0304 95 900 0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0304 99 210 0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пресноводной рыбы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0304 99 290 0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окуня морского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(Sebastes sрр.)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0304 99 550 0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мегрима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(Leрidorhombus sрр.)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0304 99 610 0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леща морского обыкновенного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(Brama sрр.)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0304 99 650 0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удильщика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(Loрhius sрр.)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0304 99 990 0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0402 10 110 0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в первичных упаковках нетто-массой не более 2,5 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0402 10 190 0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0402 10 910 0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в первичных упаковках нетто-массой не более 2,5 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0402 10 990 0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0402 21 110 0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в первичных упаковках нетто-массой не более 2,5 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0402 21 170 0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содержанием жира не более 11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0402 21 190 0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содержанием жира более 11 мас.%, но не более 27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0402 21 910 0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в первичных упаковках нетто-массой не более 2,5 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0402 21 990 0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0402 29 150 0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в первичных упаковках нетто-массой не более 2,5 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0402 29 190 0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0402 29 910 0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в первичных упаковках нетто-массой не более 2,5 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0402 29 990 0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0402 91 100 0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содержанием жира не более 8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0402 91 300 0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содержанием жира более 8 мас.%, но не более 10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0402 91 510 0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в первичных упаковках нетто-массой не более 2,5 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0402 91 590 0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0402 91 910 0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в первичных упаковках нетто-массой не более 2,5 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0402 91 990 0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0402 99 100 0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содержанием жира не более 9,5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0402 99 310 0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в первичных упаковках нетто-массой не более 2,5 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0402 99 390 0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0402 99 910 0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в первичных упаковках нетто-массой не более 2,5 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0402 99 990 0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0405 10 110 0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в первичных упаковках нетто-массой не более 1 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0405 10 190 0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0405 10 300 0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рекомбинированное масло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0405 10 500 0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сывороточное масло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0405 20 100 0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содержанием жира 39 мас.% или более, но менее 60 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0405 20 300 0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содержанием жира 60 мас.% или более, но не более 75 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0405 20 900 0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содержанием жира более 75 мас.%, но менее 80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0405 90 100 0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содержанием жира 99,3 мас.% или более и с содержанием воды не более 0,5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0405 90 900 0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0406 10 200 2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в первичных упаковках нетто-массой не более 200 г, для детского питания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0406 10 200 3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0406 10 200 9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0406 10 800 0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0406 90 130 1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содержанием жира 45 мас.% или более при пересчете на сухое вещество, выдержанный в течение трех или более месяцев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0406 90 130 9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0406 90 150 0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Грюйер, Сбринц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0406 90 170 0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Бергказе, Аппенцеллер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0407 19 900 0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0407 29 900 0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0407 90 900 0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0408 11 200 0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непригодные для употребления в пищу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0408 19 810 0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жидкие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0408 19 890 0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прочие, включая замороженные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0408 91 200 0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непригодные для употребления в пищу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0408 91 800 0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0408 99 800 0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0602 10 900 0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0602 20 900 0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0602 30 000 0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рододендроны и азалии, привитые или непривитые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0602 40 000 0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розы, привитые или непривитые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0602 90 300 0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растения овощных культур, земляники (клубники)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0602 90 410 0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лесные деревья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0602 90 450 0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черенки укорененные и молодые растения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0602 90 500 0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растения для открытого грунта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0602 90 700 0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черенки укорененные и молодые растения, за исключением кактусов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0602 90 990 0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0701 90 100 0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для производства крахмала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0701 90 500 0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молодой, с 1 января по 30 июня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0701 90 900 0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0703 10 190 0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0704 90 100 1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белокочанная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0706 10 000 1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морковь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0706 90 900 1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свекла столовая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0707 00 050 1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1 января по конец февраля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0707 00 050 6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1 ноября по 10 ноября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0707 00 050 9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11 ноября по 31 декабря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0808 10 100 0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для производства сидра, навалом, с 16 сентября по 15 декабря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0808 10 800 1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1 января по 31 марта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0808 10 800 2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1 апреля по 30 июня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0808 10 800 3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1 июля по 31 июля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0808 10 800 5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сорта Голден Делишес или Гренни Смит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0808 10 800 6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0,076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0808 10 800 7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сорта Голден Делишес или Гренни Смит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0808 10 800 8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0,076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0808 30 100 0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для производства перри, или грушевого сидра, навалом, с 1 августа по 31 декабря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0808 30 900 0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0808 40 000 0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айва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земляника (клубника)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1006 10 100 0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для посева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1006 10 210 0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короткозерный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1006 10 230 0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среднезерный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1006 10 250 0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отношением длины к ширине более 2, но менее 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1006 10 270 0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отношением длины к ширине, равным 3 или более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1006 10 920 0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короткозерный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1006 10 940 0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среднезерный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1006 10 960 0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отношением длины к ширине более 2, но менее 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1006 20 110 0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короткозерный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1006 20 150 0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отношением длины к ширине более 2, но менее 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1006 20 170 0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отношением длины к ширине, равным 3 или более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1006 20 920 0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короткозерный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1006 20 940 0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среднезерный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1006 20 960 0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отношением длины к ширине более 2, но менее 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1006 20 980 0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отношением длины к ширине, равным 3 или более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1006 30 210 0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короткозерный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1006 30 230 0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среднезерный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1006 30 250 0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отношением длины к ширине более 2, но менее 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1006 30 270 0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отношением длины к ширине, равным 3 или более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1006 30 420 0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короткозерный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1006 30 440 0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среднезерный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1006 30 460 0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отношением длины к ширине более 2, но менее 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1006 30 480 0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отношением длины к ширине, равным 3 или более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1006 30 610 0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короткозерный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1006 30 630 0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среднезерный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1006 30 650 0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отношением длины к ширине более 2, но менее 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1006 30 670 0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отношением длины к ширине, равным 3 или более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1006 30 920 0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короткозерный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1006 30 940 0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среднезерный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1006 30 960 0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отношением длины к ширине более 2, но менее 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1006 30 980 0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отношением длины к ширине, равным 3 или более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1006 40 000 0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дробленый рис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1105 20 000 0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хлопья и гранулы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1108 11 000 0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пшеничный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1108 12 000 0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кукурузный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1108 13 000 0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картофельный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1512 21 100 0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для технического или промышленного применения, кроме производства продуктов, используемых для употребления в пищу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1512 21 900 0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1514 19 100 0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для технического или промышленного применения, кроме производства продуктов, используемых для употребления в пищу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1514 19 900 1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в первичных упаковках нетто-объемом 10 л или менее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1514 19 900 9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1514 99 100 0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для технического или промышленного применения, кроме производства продуктов, используемых для употребления в пищу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1514 99 900 1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в первичных упаковках нетто-объемом 10 л или менее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1514 99 900 9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1517 10 100 0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содержащий более 10 мас.%, но не более 15 мас.% молочных жиров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1517 90 100 0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содержащие более 10 мас.%, но не более 15 мас.% молочных жиров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1517 90 930 0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пригодные для употребления в пищу смеси или готовые продукты, используемые в качестве смазки для форм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1601 00 910 0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колбасы, сухие или пастообразные, сырые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1701 12 100 9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1 июля по 31 декабря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долларов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1000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1701 12 900 9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1 июля по 31 декабря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долларов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1000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1701 91 001 1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долларов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1000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1701 91 002 1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долларов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1000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1701 91 003 1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долларов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1000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1704 90 100 0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экстракт солодки, или лакрицы, содержащий более 10 мас.% сахарозы, но не содержащий других добавок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1704 90 300 0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шоколад белый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1704 90 510 0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пасты и массы, включая марципан, в первичных упаковках нетто-массой 1 кг или более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1704 90 550 0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пастилки от боли в горле и таблетки от кашля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1704 90 610 0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покрытые сахаром (дражированные) товары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1704 90 650 0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кондитерские изделия в виде резинки и желе, включая фруктовую пасту в виде кондитерских изделий из сахара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1704 90 710 0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леденцовая карамель, с начинкой или без начинки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1704 90 750 0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тоффи, карамели прочие и аналогичные сладости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1704 90 810 0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отпрессованные таблетки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1704 90 990 0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1806 20 950 0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1806 31 000 0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начинкой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1806 32 100 0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добавкой зерна злаков, плодов или орехов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1806 32 900 0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1806 90 110 0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содержащие алкоголь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1806 90 190 0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1806 90 310 0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начинкой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1806 90 390 0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без начинки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1806 90 500 1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леденцовая карамель, с начинкой или без начинки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1806 90 500 2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тоффи, карамели прочие и аналогичные сладости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1806 90 500 9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1806 90 600 0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пасты, содержащие какао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1806 90 700 0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готовые изделия, содержащие какао и предназначенные для производства или приготовления напитков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1905 31 110 0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в первичных упаковках нетто-массой не более 85 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1905 31 190 0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1905 32 050 0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содержанием влаги более 10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1905 32 110 0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в первичных упаковках нетто-массой не более 85 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1905 32 190 0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1905 32 910 0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соленые, с начинкой или без начинки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1905 32 990 0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1905 90 450 0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сухое печенье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1905 90 550 0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экструдированные или вытянутые продукты, острые или соленые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1905 90 600 0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подслащивающими добавками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1905 90 900 0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2005 40 000 0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горох (Рisum sativum)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2007 10 109 0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2007 10 919 0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2007 10 999 0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2007 91 100 0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содержанием сахара более 30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2007 91 300 0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содержанием сахара более 13 мас.%, но не более 30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2007 91 900 0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2007 99 500 2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в первичных упаковках нетто-массой 40 кг или более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2007 99 970 2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в первичных упаковках нетто-массой 40 кг или более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2008 11 100 0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арахисовое масло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2008 11 910 0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более 1 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2008 11 960 0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обжаренные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2008 11 980 0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2008 19 110 0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тропические орехи; смеси, содержащие 50 мас.% или более тропических орехов и тропических плодов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2008 19 130 0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обжаренные миндаль и фисташки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2008 19 190 0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2008 19 910 1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обжаренные тропические орехи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2008 19 910 9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2008 19 930 0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миндаль и фисташки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2008 19 950 0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2008 19 990 0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2008 20 110 0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содержанием сахара более 17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2008 20 190 0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2008 20 310 0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содержанием сахара более 19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2008 20 390 0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2008 20 510 0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содержанием сахара более 17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2008 20 590 0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2008 20 710 0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содержанием сахара более 19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2008 20 790 0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2008 20 900 0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не содержащие добавок сахара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2008 30 110 0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фактической концентрацией спирта не более 11,85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2008 30 190 0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2008 30 310 0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фактической концентрацией спирта не более 11,85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2008 30 390 0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2008 30 510 0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дольки грейпфрута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2008 30 550 0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мандарины (включая танжерины и сатсума); клементины, вилкинги и прочие аналогичные гибриды цитрусовых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2008 30 590 0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2008 30 710 0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дольки грейпфрута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2008 30 750 0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мандарины (включая танжерины и сатсума); клементины, вилкинги и прочие аналогичные гибриды цитрусовых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2008 30 790 0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2008 30 900 1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в первичных упаковках нетто-массой 4,5 кг или более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2008 30 900 9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в первичных упаковках нетто-массой менее 4,5 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2008 50 610 0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содержанием сахара более 13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2008 50 710 0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содержанием сахара более 15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2008 50 790 0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2008 60 190 0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2008 60 500 1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кислая вишня (Prunus cerasus)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2008 60 600 9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2008 70 110 0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фактической концентрацией спирта не более 11,85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2008 70 190 0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2008 70 310 0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фактической концентрацией спирта не более 11,85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2008 70 610 0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содержанием сахара более 13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2008 70 710 0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содержанием сахара более 15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2008 70 790 0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2008 70 920 0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5 кг или более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2008 70 980 9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менее 4,5 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сердцевина пальмы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2008 93 110 0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фактической концентрацией спирта не более 11,85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2008 93 190 0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2008 93 210 0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фактической концентрацией спирта не более 11,85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2008 93 290 0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2008 93 910 0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содержащая добавки сахара, в первичных упаковках нетто-массой более 1 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2008 93 930 0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содержащая добавки сахара, в первичных упаковках нетто-массой не более 1 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2008 93 990 0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не содержащая добавок сахара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2008 97 120 0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из тропических плодов (включая смеси, содержащие 50 мас.% или более тропических орехов и тропических плодов)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2008 97 140 0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2008 97 160 0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из тропических плодов (включая смеси, содержащие 50 мас.% или более тропических орехов и тропических плодов)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2008 97 180 0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2008 97 320 0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из тропических плодов (включая смеси, содержащие 50 мас.% или более тропических орехов и тропических плодов)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2008 97 340 0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2008 97 360 0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из тропических плодов (включая смеси, содержащие 50 мас.% или более тропических орехов и тропических плодов)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2008 97 380 0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2008 97 510 0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из тропических плодов (включая смеси, содержащие 50 мас.% или более тропических орехов и тропических плодов)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2008 97 590 0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2008 97 720 0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из тропических плодов (включая смеси, содержащие 50 мас.% или более тропических орехов и тропических плодов)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2008 97 740 0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2008 97 760 0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из тропических плодов (включая смеси, содержащие 50 мас.% или более тропических орехов и тропических плодов)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2008 97 780 0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2008 97 920 0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из тропических плодов (включая смеси, содержащие 50 мас.% или более тропических орехов и тропических плодов)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2008 97 930 0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2008 97 940 0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из тропических плодов (включая смеси, содержащие 50 мас.% или более тропических орехов и тропических плодов)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2008 97 960 0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2008 97 970 0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из тропических плодов (включая смеси, содержащие 50 мас.% или более тропических орехов и тропических плодов)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2008 97 980 0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2008 99 110 0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фактической концентрацией спирта не более 11,85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2008 99 190 0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2008 99 210 0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содержанием сахара более 13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2008 99 230 0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2008 99 240 0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тропические плоды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2008 99 280 0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2008 99 310 0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тропические плоды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2008 99 340 0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2008 99 360 0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тропические плоды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2008 99 370 0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2008 99 380 0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тропические плоды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2008 99 400 0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2008 99 410 0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имбирь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2008 99 430 0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виноград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2008 99 450 0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слива видов рода Рrunus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2008 99 480 0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тропические плоды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2008 99 490 0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2008 99 510 0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имбирь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2008 99 630 0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тропические плоды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2008 99 670 1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виноград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2008 99 670 2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слива видов рода Рrunus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2008 99 670 8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2008 99 720 0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5 кг или более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2008 99 780 0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менее 5 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2008 99 850 0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кукуруза, кроме сахарной кукурузы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(Zea mays var. saccharata)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2008 99 910 0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ямс, сладкий картофель, или батат, и аналогичные употребляемые в пищу части растений, содержащие 5 мас.% или более крахмала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2008 99 990 0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2009 12 000 1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в упаковках объемом не более 0,35 л, для детского питания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2009 12 000 8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2009 19 110 0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стоимостью, не превышающей 30 евро за 100 кг нетто-массы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2009 19 190 8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2009 19 910 0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стоимостью, не превышающей 30 евро за 100 кг нетто-массы, и с содержанием добавок сахара более 30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2009 19 980 9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2009 21 000 9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2009 29 110 0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стоимостью, не превышающей 30 евро за 100 кг нетто-массы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2009 29 190 8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2009 29 910 0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стоимостью, не превышающей 30 евро за 100 кг нетто-массы, и с содержанием добавок сахара более 30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2009 29 990 9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2009 31 110 0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содержащие добавки сахара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2009 31 190 0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2009 31 510 9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2009 31 590 9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2009 31 910 9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2009 31 990 9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2009 39 110 0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стоимостью, не превышающей 30 евро за 100 кг нетто-массы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2009 39 190 8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2009 39 310 9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2009 39 390 9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2009 39 510 0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с содержанием добавок сахара более 30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2009 39 550 0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с содержанием добавок сахара не более 30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2009 39 590 0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не содержащий добавок сахара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2009 39 910 0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с содержанием добавок сахара более 30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2009 39 950 0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с содержанием добавок сахара не более 30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2009 39 990 0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не содержащие добавок сахара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2009 41 100 1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в упаковках объемом не более 0,35 л, для детского питания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2009 41 100 9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2009 41 910 0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содержащий добавки сахара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2009 41 990 0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не содержащий добавок сахара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2009 49 110 0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стоимостью, не превышающей 30 евро за 100 кг нетто-массы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2009 49 190 8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2009 49 300 0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стоимостью, превышающей 30 евро за 100 кг нетто-массы, содержащий добавки сахара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2009 49 910 0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содержанием добавок сахара более 30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2009 49 930 0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содержанием добавок сахара не более 30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2009 49 990 9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2009 61 100 2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в упаковках объемом не более 0,35 л, для детского питания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2009 61 100 7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2009 61 900 0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стоимостью, не превышающей 18 евро за 100 кг нетто-массы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2009 69 110 0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стоимостью, не превышающей 22 евро за 100 кг нетто-массы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2009 69 190 0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2009 69 510 9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2009 69 590 0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2009 69 710 0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концентрированный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2009 69 790 0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2009 69 900 0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2009 71 200 1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стоимостью, превышающей 18 евро за 100 кг нетто-массы, в упаковках объемом не более 0,35 л, для детского питания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2009 79 110 0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стоимостью, не превышающей 22 евро за 100 кг нетто-массы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2009 79 190 8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2009 81 310 8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2009 81 510 0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содержанием добавок сахара более 30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2009 81 590 0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содержанием добавок сахара не более 30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2009 81 950 0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сок плодов растений вида Vaccinium macrocarрon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2009 81 990 0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2009 89 360 8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2009 89 730 8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2009 89 790 8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2009 89 860 0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2009 89 880 0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сок из тропических плодов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2009 89 890 0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2009 89 960 0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сок вишневый или черешневый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2009 89 970 0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сок из тропических плодов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2009 89 990 0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2009 90 710 0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с содержанием добавок сахара более 30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2009 90 730 0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с содержанием добавок сахара не более 30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2009 90 790 0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не содержащие добавок сахара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2009 90 920 0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смеси соков из тропических плодов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2009 90 940 0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2009 90 950 0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смеси соков из тропических плодов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2009 90 960 0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2009 90 970 0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смеси соков из тропических плодов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2009 90 980 0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2102 10 310 0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сухие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2102 30 000 0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порошки пекарные готовые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2208 20 120 0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коньяк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2208 60 110 0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2 л или менее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2208 60 190 0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более 2 л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2208 60 910 0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2 л или менее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2208 60 990 0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более 2 л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2208 70 100 0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в сосудах емкостью 2 л или менее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2208 70 900 0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в сосудах емкостью более 2 л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л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2710 12 310 0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бензины авиационные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хлор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2804 61 000 0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содержащий не менее 99,99 мас.% кремния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2804 69 000 0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2811 22 000 0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диоксид кремния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2815 11 000 0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в твердом виде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2815 12 000 0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в водном растворе (щелок натровый или сода жидкая)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2815 20 000 0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гидроксид калия (едкое кали)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2815 30 000 0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пероксиды натрия или калия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2826 12 000 0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алюминия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2826 30 000 0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гексафтороалюминат натрия (синтетический криолит)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кальция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2852 10 000 1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соли и сложные эфиры щавелевой кислоты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2903 15 000 0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этилендихлорид (ISO)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(1,2-дихлорэтан)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2905 31 000 0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этиленгликоль (этандиол)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2910 30 000 0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1-хлор-2,3-эпоксипропан (эпихлоргидрин)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2916 32 000 1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пероксид бензоила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2917 11 000 0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щавелевая кислота, ее соли и сложные эфиры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2917 32 000 0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диоктилортофталаты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2917 36 000 0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терефталевая кислота и ее соли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2918 14 000 0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лимонная кислота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2921 41 000 0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анилин и его соли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2936 22 000 1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кокарбоксилаза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3001 20 100 0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человеческого происхождения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3001 20 900 0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3001 90 200 0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человеческого происхождения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3001 90 980 0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3002 20 000 9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3002 30 000 0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вакцины ветеринарные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3002 90 100 0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кровь человеческая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3002 90 300 0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кровь животных, приготовленная для использования в терапевтических, профилактических или диагностических целях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3002 90 500 0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культуры микроорганизмов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3002 90 900 0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3004 10 000 1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содержащие в качестве основного действующего вещества только: ампициллина тригидрат или ампициллина натриевую соль, или бензилпенициллина соли и соединения, или карбенициллин, или оксациллин, или сулациллин (сультамициллин), или феноксиметилпенициллин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3004 10 000 5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3004 10 000 6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содержащие в качестве основного действующего вещества только стрептомицина сульфат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3004 10 000 8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3004 20 000 1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содержащие в качестве основного действующего вещества только: амикацин или гентамицин, или гризеофульвин, или доксициклин, или доксорубицин, или канамицин, или кислоту фузидиевую и ее натриевую соль, или левомицетин (хлорамфеникол) и его соли, или линкомицин, или метациклин, или нистатин, или рифампицин, или цефазолин, или цефалексин, или цефалотин, или эритромицина основание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3004 20 000 2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3004 20 000 3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содержащие в качестве основного действующего вещества только эритромицина основание или канамицина сульфат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3004 20 000 9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3004 32 000 1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расфасованные в формы или упаковки для розничной продажи и содержащие в качестве основного действующего вещества только флуоцинолон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3004 32 000 9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3004 39 000 1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расфасованные в формы или упаковки для розничной продажи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3004 39 000 9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3004 40 000 1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расфасованные в формы или упаковки для розничной продажи и содержащие в качестве основного действующего вещества только: кофеин-бензоат натрия или ксантинола никотинат, или папаверин, или пилокарпин, или теобромин, или теофиллин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3004 40 000 9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3004 50 000 1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содержащие в качестве основного действующего вещества только: кислоту аскорбиновую (витамин С) или кислоту никотиновую, или кокарбоксилазу, или никотинамид, или пиридоксин, или тиамин и его соли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(витамин В1), или цианокобаламин (витамин В12)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3004 50 000 2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3004 50 000 5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содержащие в качестве основного действующего вещества только альфа-токоферола ацетат (витамин Е)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3004 50 000 6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содержащие в качестве основного действующего вещества только: кокарбоксилазу или кислоту аскорбиновую (витамин С), или цианокобаламин (витамин В12)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3004 50 000 8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3004 90 000 1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содержащие йод или соединения йода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3004 90 000 2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3004 90 000 5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содержащие йод или соединения йода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3004 90 000 6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содержащие в качестве основного действующего вещества только: кислоту ацетилсалициловую или парацетамол, или рибоксин (инозин), или поливинилпирролидон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3004 90 000 9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материал перевязочный адгезивный и прочие изделия, имеющие липкий слой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3005 90 100 0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вата и изделия из ваты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3005 90 310 0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марля и изделия из марли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3005 90 500 0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3005 90 990 0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3006 20 000 0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реагенты для определения группы крови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3006 30 000 0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препараты контрастные для рентгеногpафических обследований; реагенты диагностические, предназначенные для введения больным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3006 40 000 0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цементы зубные и материалы для пломбирования зубов прочие; цементы, реконструирующие кость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3006 50 000 0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сумки санитарные и наборы для оказания первой помощи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3006 60 100 1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расфасованные в формы или упаковки для розничной продажи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3006 60 100 9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3006 60 900 0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на основе спеpмицидов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3209 10 000 9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3307 90 000 8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3401 11 000 1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мыло туалетное (включая мыло, содержащее лекарственные средства)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плюс 0,018 евро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3401 11 000 9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3401 19 000 0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3402 20 900 0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моющие и чистящие средства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3602 00 000 0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взрывчатые готовые, кроме пороха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3603 00 100 9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3603 00 900 9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3605 00 000 0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Спички, кроме пиротехнических изделий товарной позиции 3604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3902 20 000 0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полиизобутилен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3903 20 000 0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сополимеры стиролакрилонитрильные (SAN)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3903 90 100 0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сополимер только стирола и аллилового спирта, с ацетильным числом 175 или более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3903 90 200 0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полистирол бромированный, содержащий 58 мас.% или более, но не более 71 мас.% брома, в одной из форм, упомянутых в примечании 6б к данной группе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3903 90 900 0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3904 50 100 0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сополимер винилиденхлорида и акрилонитрила, в виде вспенивающихся  гранул диаметром 4 мкм или более, но не более 20 мкм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3904 50 900 0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3904 61 000 0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политетрафторэтилен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3904 69 100 0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поливинилфторид в одной из форм, упомянутых в примечании 6б к данной группе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3904 69 200 0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фторэластомер FKM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3904 69 800 0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3904 90 000 0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3905 12 000 0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в виде водных дисперсий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3905 19 000 0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3905 21 000 0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в виде водных дисперсий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3905 29 000 0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3905 30 000 0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спирт поливиниловый, содержащий или не содержащий негидролизованные ацетатные группы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3905 91 000 0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сополимеры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3905 99 100 0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поливинилформаль в одной из форм, упомянутых в примечании 6б к данной группе, с молекулярной массой 10 000 или более, но не более 40 000 и содержащий: 9,5 мас.% или более, но не более 13 мас.% ацетильных групп, в пересчете на винилацетат, и 5 мас.% или более, но не более 6,5 мас.% гидроксильных групп, в пересчете на виниловый спирт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3905 99 901 0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поливинилпирролидон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3905 99 909 0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полиметилметакрилат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3906 90 100 0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поли(N-(3-гидроксиимино-1,1-диметилбутил)акриламид]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3906 90 200 0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сополимер 2-диизопропиламиноэтилметакрилата и децилметакрилата, в виде раствора в N,N-диметилацетамиде, содержащего 55 мас.% или более сополимера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3906 90 300 0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сополимер акриловой кислоты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2-этилгексилакрилата, содержащий 10 мас.% или более, но не более 11 мас.%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2-этилгексилакрилата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3906 90 400 0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сополимер акрилонитрила и метилакрилата, модифицированный полибутадиенакрилонитрилом (NBR)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3906 90 500 0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продукт полимеризации акриловой кислоты с алкилметакрилатом и небольшими количествами прочих мономеров, для использования в качестве загустителя в производстве пастообразных печатных красок для текстиля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3906 90 600 0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тройной сополимер метилакрилата, этилена и мономера, содержащего неконцевую карбоксильную группу как группу-заместитель, содержащий 50 мас.% или более метилакрилата, смешанный или не смешанный с кремнеземом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3906 90 900 9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полиацетали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3907 20 200 9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3907 20 910 0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сополимер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1-хлор-2,3-эпоксипропана и оксида этилена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3907 20 990 0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3907 30 000 0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смолы эпоксидные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3907 40 000 1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показателем текучести расплава не менее 9,0 г/10 мин, но не более 15 г/10 мин при температуре 250 ҮC и нагрузке 1,2 кг или не менее 55 г/10 мин, но не более 70 г/10 мин при температуре 300 ҮC и нагрузке 1,2 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3907 40 000 9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3907 50 000 0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смолы алкидные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3907 70 000 0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полилактид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3907 91 900 0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3907 99 100 0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полиэтиленнафталин-2,6-дикарбоксилат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3907 99 900 0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полиамид-6, -11, -12, -6,6, -6,9, -6,10 или -6,12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3908 90 000 0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смолы карбамидные и тиокарбамидные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3909 20 000 0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смолы меламиновые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3909 30 000 9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3909 40 000 0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феноло-альдегидные смолы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3909 50 100 0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полиуретан, сополимер 2,2'-(трет-бутилимино)диэтанола и 4,4'-метилендициклогексилдиизоцианата, в виде раствора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N,N-диметилацетамиде с содержанием полимера 50 мас.% или более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3909 50 900 0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3910 00 000 8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смолы нефтяные, кумароновые, инденовые или кумароно-инденовые и политерпены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3911 90 110 0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полиокси-1,4-фениленсульфонил-1,4-фениленокси-1,4-фениленизопропилидин-1,4-фенилен в одной из форм, упомянутых в примечании 6б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данной группе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3911 90 130 0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политио-1,4-фенилен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3911 90 190 0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3911 90 920 0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сополимер п-крезола и дивинилбензола, в виде раствора в N,N-диметилацетамиде с содержанием полимера 50 мас.% или более; гидрированные сополимеры винилтолуола и б-метилстерина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3911 90 990 0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3914 00 000 0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Смолы ионообменные, полученные на основе полимеров товарных позиций 3901 – 3913, в первичных формах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полимеров этилена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3916 20 000 0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полимеров винилхлорида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3916 90 100 0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продуктов конденсации или продуктов полимеризации с перегруппировкой, химически модифицированных или немодифицированных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3916 90 500 0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продуктов полиприсоединения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3916 90 900 0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3917 10 100 0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отвержденных протеинов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3917 10 900 0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целлюлозных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3917 22 900 1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установленными фитингами, предназначенные 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3917 22 900 9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3917 29 000 9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3917 32 000 9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3917 33 000 1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установленными фитингами, предназначенные 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3917 39 000 1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бесшовные и нарезанные на отрезки, длина которых превышает максимальный размер поперечного сечения, с обработанной или необработанной поверхностью, но не подвергшиеся какой-либо обработке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3917 39 000 3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установленными фитингами, предназначенные 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3917 39 000 8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3917 40 000 1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3918 10 100 0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состоящие из основы, пропитанной или покрытой поливинилхлоридом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13,3, но не менее 0,198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3918 10 900 0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13,3, но не менее 0,198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3918 90 000 0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прочих пластмасс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11,6, но не менее 0,198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3919 90 000 0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3920 10 230 0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пленка полиэтиленовая толщиной 20 мкм или более, но не более 40 мкм, для получения пленки фоторезиста, используемой в производстве полупроводниковых или печатных схем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3920 10 240 0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растягивающаяся пленка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3920 10 250 0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3920 10 280 0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0,94 или более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3920 10 400 0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3920 10 810 0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синтетическая бумажная масса в виде влажных листов, полученная из несвязанных тонко разветвленных фибрилл полиэтилена, смешанная или несмешанная с волокнами целлюлозы в количестве не более 15%, содержащая растворенный в воде поливиниловый спирт в качестве увлажняющего агента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3920 10 890 0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3920 20 210 9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3920 20 290 0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3920 20 800 0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толщиной более 0,10 мм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3920 30 000 1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листы для декоративной облицовки поверхностей методом прессования при производстве мебели5)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6,512С)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3920 30 000 9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3920 43 100 1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пленка в рулонах для декоративной облицовки поверхностей методом прессования при производстве мебели5)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6,512С)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3920 43 100 9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3920 43 900 0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толщиной более 1 мм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3920 49 100 1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жесткие непластифицированные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3920 49 100 9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гибкие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3920 49 900 0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толщиной более 1 мм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3920 51 000 0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полиметилметакрилата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3920 59 100 0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пленка толщиной не более 150 мкм из сополимера сложных эфиров акриловой и метакриловой кислот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3920 59 900 0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3920 61 000 0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поликарбонатов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3920 62 120 0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пленка из полиэтилентерефталата толщиной 72 мкм или более, но не более 79 мкм, для производства гибких магнитных дисков; пленка из полиэтилентерефталата толщиной 100 мкм или более, но не более 150 мкм, для производства фотополимерных печатных пластин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3920 62 190 2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в рулонах для декоративной облицовки поверхностей методом прессования при производстве мебели5)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6,512С)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3920 62 190 3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3920 62 190 9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3920 62 900 1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пленка в рулонах для декоративной облицовки поверхностей методом прессования при производстве мебели5)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6,512С)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3920 62 900 9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3920 63 000 0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ненасыщенных полиэфиров сложных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3920 69 000 0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полиэфиров сложных прочих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3920 71 000 0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регенерированной целлюлозы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3920 73 100 0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пленка в рулонах или в виде полос или лент для кинематографии или фотосъемки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3920 73 800 0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3920 79 100 0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вулканизованного волокна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3920 79 900 0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3920 91 000 0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поливинилбутираля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3920 92 000 0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полиамидов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3920 93 000 0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амино-альдегидных смол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3920 94 000 0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феноло-альдегидных смол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3921 12 000 0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полимеров винилхлорида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3921 14 000 0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регенерированной целлюлозы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3921 19 000 0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пластмасс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3921 90 100 0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полиэфиров сложных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3921 90 300 0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феноло-альдегидных смол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3921 90 410 0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слоистых высокого давления с декорированной поверхностью с одной или обеих сторон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3921 90 430 0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3921 90 490 0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3921 90 550 0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3921 90 600 0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продуктов полиприсоединения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3921 90 900 0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ванны, души, раковины для стока воды и раковины для умывания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3922 20 000 0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сиденья и крышки для унитазов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3922 90 000 0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3923 21 000 0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полимеров этилена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3923 29 100 0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поливинилхлорида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3923 29 900 0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3923 30 101 0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преформы для изготовления изделий емкостью не более 2 л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3923 30 109 0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3923 30 901 0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преформы для изготовления изделий емкостью более 2 л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3923 30 909 0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3923 40 100 1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кассеты для магнитных лент подсубпозиций 8523 29 150 1, 8523 29 150 2, 8523 29 330 1, 8523 29 330 2, 8523 29 390 1, 8523 29 390 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3923 40 100 2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кассеты для магнитных лент подсубпозиций 8523 29 150 5, 8523 29 150 8, 8523 29 330 5, 8523 29 330 7, 8523 29 390 5, 8523 29 390 7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3923 40 100 9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3923 40 900 0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3923 90 000 0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посуда столовая и кухонная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3924 90 000 0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резервуары, цистерны, баки и аналогичные емкости объемом более 300 л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3925 20 000 0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двери, окна и их рамы, пороги для дверей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3925 30 000 0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ставни, шторы (включая венецианские жалюзи) и аналогичные изделия и их части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3925 90 100 0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фитинги и крепежные детали, предназначенные для постоянной установки в/или на дверях, окнах, лестницах, стенах или других частях зданий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3925 90 200 0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магистральные, канальные и кабельные желоба для электрических цепей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3925 90 800 0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принадлежности канцелярские или школьные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3926 20 000 0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одежда и принадлежности к одежде (включая перчатки, рукавицы и митенки)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3926 40 000 0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статуэтки и изделия декоративные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3926 90 500 0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емкости перфорированные и аналогичные изделия, предназначенные для фильтрования воды на входах в дренажную систему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3926 90 920 0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изготовленные из листового материала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3926 90 970 1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фильтрэлементы (включая мембраны для гемодиализа) для медицинской промышленности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3926 90 970 8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3926 90 970 9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для легковых автомобилей (включая грузопассажирские автомобили-фургоны и спортивные автомобили)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3,41 евро за 1 шт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4202 22 100 0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листов пластмассы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4303 10 101 0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предметы одежды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4410 11 100 0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необработанные или без дальнейшей обработки, кроме шлифования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4410 11 300 0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поверхностью, покрытой бумагой, пропитанной меламином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4410 11 500 0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поверхностью, покрытой декоративными слоистыми пластмассами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4410 11 900 0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4410 19 000 2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необработанные или без дальнейшей обработки, кроме шлифования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4410 19 000 3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покрытые под высоким давлением декоративным ламинатом или бумагой, пропитанной меламиновой смолой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4410 19 000 8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4411 12 900 0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4411 13 900 0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4411 14 100 0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без механической обработки или покрытия поверхности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4411 14 900 0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4411 93 100 0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без механической обработки или покрытия поверхности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4411 93 900 0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4412 10 000 1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имеющая, по крайней мере, один наружный слой из древесины тропических пород, указанных в дополнительном примечании Евразийского экономического союза 3 к данной группе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4412 10 000 2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имеющая, по крайней мере, один наружный слой из древесины лиственных пород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4412 10 000 3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4412 10 000 4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прочие, имеющие, по крайней мере, один наружный слой из древесины тропических пород, указанных в дополнительном примечании Евразийского экономического союза 3 к данной группе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4412 10 000 5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имеющие, по крайней мере, один наружный слой из древесины лиственных пород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4412 10 000 6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имеющие, по крайней мере, один слой из древесно-стружечной плиты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4412 10 000 9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4412 31 100 0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кайи иворензис, из шореи с темно-красной древесиной, шореи с бледно-красной древесиной, терминалии пышной, махогониевого дерева (Swietenia sрр.), триплохитона твердосмольного, аукумеи Кляйна, палисандра Рио, палисандра Пара, бразильского розового дерева, энтандрофрагмы цилиндрической, энтандрофрагмы полезной, виролы суринамской или шореи белой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4412 31 900 0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4412 32 100 0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ольхи, ясеня, бука, березы, вишни, каштана, вяза, гикори, граба, конского каштана, липы, клена, дуба, чинары, тополя, белой акации, грецкого ореха или тюльпанного дерева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4412 32 900 0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4412 39 000 0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4412 94 100 1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имеющие, по крайней мере, один наружный слой из древесины тропических пород, указанных в дополнительном примечании Евразийского экономического союза 3 к данной группе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4412 94 100 9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4412 94 900 0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4412 99 300 1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имеющие, по крайней мере, один наружный слой из древесины тропических пород, указанных в дополнительном примечании Евразийского экономического союза 3 к данной группе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4412 99 300 2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имеющие, по крайней мере, один наружный слой из древесины лиственных пород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4412 99 300 9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4412 99 400 0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из ольхи, ясеня, бука, березы, вишни, каштана, вяза, гикори, граба, конского каштана, липы, клена, дуба, чинары, тополя, белой акации, грецкого ореха или тюльпанного дерева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4412 99 500 1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имеющие, по крайней мере, один наружный слой из древесины лиственных пород, кроме тропических пород, указанных в дополнительном примечании Евразийского экономического союза 3 к данной группе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4412 99 500 9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4412 99 850 0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4418 10 500 0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древесины хвойных пород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4418 10 900 0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4418 20 500 0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древесины хвойных пород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4801 00 000 0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газетная в рулонах или листах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бумага и картон гофрированные, перфорированные или неперфорированные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4814 20 000 0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обои и аналогичные настенные покрытия, состоящие из бумаги, покрытой с лицевой стороны зернистым, тисненым, окрашенным, с отпечатанным рисунком или иным способом декорированным слоем пластмассы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4818 10 900 0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массой 1 мІ каждого слоя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25 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4818 20 910 0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в рулонах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4818 30 000 0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скатерти и салфетки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картонки, ящики и коробки, из гофрированной бумаги или гофрированного картона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4819 40 000 0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мешки и пакеты прочие, включая кули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5111 11 000 0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поверхностной плотностью не более 300 г/мІ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5111 19 100 0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с поверхностной плотностью более 300 г/мІ, но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450 г/мІ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5111 19 900 0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поверхностной плотностью более 450 г/мІ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5111 20 000 0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прочие, смешанные в основном или исключительно с химическими нитями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5111 30 100 0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поверхностной плотностью не более 300 г/мІ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5111 30 300 0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с поверхностной плотностью более 300 г/мІ, но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450 г/мІ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5111 30 900 0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поверхностной плотностью более 450 г/мІ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5111 90 100 0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с общим содержанием текстильных материалов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50 более 10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5111 90 910 0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с поверхностной плотностью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 г/мІ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5111 90 930 0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с поверхностной плотностью более 300 г/мІ, но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450 г/мІ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5111 90 990 0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поверхностной плотностью более 450 г/мІ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5112 11 000 0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с поверхностной плотностью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200 г/мІ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5112 19 100 0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поверхностной плотностью более 200 г/мІ, но не более 375 г/мІ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5112 19 900 0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поверхностной плотностью более 375 г/мІ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5112 20 000 0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прочие, смешанные в основном или исключительно с химическими нитями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5112 30 100 0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с поверхностной плотностью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200 г/мІ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5112 30 300 0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с поверхностной плотностью более 200 г/мІ, но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375 г/мІ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5112 30 900 0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поверхностной плотностью более 375 г/мІ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5112 90 100 0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с общим содержанием текстильных материалов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50 более 10 мас.%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5112 90 910 0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с поверхностной плотностью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200 г/мІ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5112 90 930 0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с поверхностной плотностью более 200 г/мІ, но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375 г/мІ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5112 90 990 0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поверхностной плотностью более 375 г/мІ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5113 00 000 0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из грубого волоса животных или конского волоса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5208 39 000 0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ткани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5208 42 000 0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полотняного переплетения, с поверхностной плотностью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 г/мІ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5208 49 000 0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ткани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5209 11 000 0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полотняного переплетения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5209 12 000 0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3- или 4-ниточного саржевого переплетения, включая обратную саржу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5209 19 000 0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ткани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5209 21 000 0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полотняного переплетения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5209 22 000 0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3- или 4-ниточного саржевого переплетения, включая обратную саржу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5209 29 000 0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ткани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5209 31 000 0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полотняного переплетения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5209 32 000 0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3- или 4-ниточного саржевого переплетения, включая обратную саржу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5209 39 000 0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ткани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5209 41 000 0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полотняного переплетения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5209 42 000 0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деним, или джинсовая ткань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5209 43 000 0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ткани прочие 3- или 4-ниточного саржевого переплетения, включая обратную саржу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5209 49 000 0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ткани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5209 51 000 0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полотняного переплетения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5209 52 000 0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3- или 4-ниточного саржевого переплетения, включая обратную саржу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5209 59 000 0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ткани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5210 21 000 0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полотняного переплетения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5210 31 000 0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полотняного переплетения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5210 39 000 0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ткани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5210 41 000 0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полотняного переплетения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5210 51 000 0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полотняного переплетения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5211 19 000 0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ткани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5211 42 000 0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деним, или джинсовая ткань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5211 49 100 0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жаккардовые ткани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5211 49 900 0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5211 59 000 0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ткани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5212 15 900 0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смешанные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5212 21 100 0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смешанные в основном или исключительно с льняными волокнами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5212 21 900 0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смешанные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5212 22 100 0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смешанные в основном или исключительно с льняными волокнами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5212 22 900 0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смешанные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5212 23 100 0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смешанные в основном или исключительно с льняными волокнами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5212 23 900 0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смешанные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5212 24 100 0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смешанные в основном или исключительно с льняными волокнами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5212 24 900 0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смешанные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5212 25 100 0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смешанные в основном или исключительно с льняными волокнами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5212 25 900 0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смешанные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лен-сырец или лен-моченец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5301 21 000 0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мятый или трепаный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5301 29 000 0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5301 30 000 0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очесы и отходы льна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5402 11 000 0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арамидов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5402 19 000 0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5402 20 000 9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5402 31 000 0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нейлоновые или из других полиамидов, линейной плотности одиночной нити не более 50 текс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5402 32 000 0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нейлоновые или из других полиамидов, линейной плотности одиночной нити более 50 текс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5402 34 000 0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полипропиленовые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5402 39 000 0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5402 44 000 0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эластомерные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5402 45 000 0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прочие, нейлоновые или из других полиамидов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5402 46 000 0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прочие, полиэфирные, частично ориентированные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5402 47 000 0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 полиэфирные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5402 48 000 0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 полипропиленовые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5402 49 000 0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5402 51 000 0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нейлоновые или из других полиамидов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5402 52 000 0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полиэфирные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5402 59 100 0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полипропиленовые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5402 59 900 0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5402 61 000 0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нейлоновые или из других полиамидов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5402 62 000 0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полиэфирные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5402 69 100 0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полипропиленовые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5402 69 900 0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нити высокой прочности вискозные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5403 31 000 0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вискозные некрученые или с круткой не более 120 кр/м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5403 32 000 0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вискозные с круткой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120 кр/м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5403 33 000 0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ацетилцеллюлозы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5403 39 000 0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5403 41 000 0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вискозные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5403 42 000 0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ацетилцеллюлозы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5403 49 000 0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5404 11 000 0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эластомерные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5404 12 000 0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 полипропиленовые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5404 90 100 0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полипропиленовые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5404 90 900 0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5405 00 000 0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Мононити искусственные линейной плотности 67 дтекс или более и с размером поперечного сечения не более 1 мм; плоские и аналогичные нити (например, искусственная соломка) из искусственных текстильных материалов с шириной не более 5 мм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5406 00 000 0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комплексные химические (кроме швейных ниток), расфасованные для розничной продажи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5407 10 001 0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ткани из арамидов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5407 10 009 0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5407 20 110 0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менее 3 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5407 20 190 0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3 м или более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5407 44 000 0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напечатанные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5407 52 000 0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окрашенные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5407 72 000 0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окрашенные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5407 94 000 0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напечатанные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5502 00 400 0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ацетатный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вискозные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5515 19 900 0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5602 10 110 0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из джутовых или других текстильных лубяных волокон товарной позиции 5303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5602 10 190 0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5602 10 310 0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из шерсти или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5602 10 380 0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5602 10 900 0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пропитанные, с покрытием или дублированные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5602 21 000 0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шерсти или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5602 29 000 0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5602 90 000 0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5607 21 000 0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упаковочная бечевка или шпагат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5607 29 000 0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5607 41 000 0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упаковочная бечевка или шпагат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5607 49 110 0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плетеные или в оплетке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5607 49 190 0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5607 49 900 0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линейной плотности 50 000 дтекс (5 г/м) или менее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5607 50 110 0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плетеные или в оплетке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5607 50 190 0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5607 50 300 0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линейной плотности 50 000 дтекс (5 г/м) или менее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5607 50 900 0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синтетических волокон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5607 90 200 0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абаки (манильской пеньки или Musa textilis Nee) или других жестких (листовых) волокон; из джутовых волокон или из прочих текстильных лубяных волокон товарной позиции 5303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5607 90 900 0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5608 11 200 0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бечевок, веревок или канатов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5608 11 800 0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5701 10 100 0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содержащие более 10 мас.% шелковых нитей или пряжи из шелковых отходов, исключая гребенные очесы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10,7,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5701 10 900 0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10,7,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5701 90 100 0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шелковых нитей, пряжи из шелковых отходов, кроме гребенных очесов, из синтетических нитей, из пряжи товарной позиции 5605 или из текстильных материалов, содержащих металлические нити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10,7,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5701 90 900 0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10,7,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ковры "килим", "сумах", "кермани" и аналогичные ковры ручной работы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10,7,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5702 20 000 0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напольные покрытия из волокон кокосового ореха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10,7,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5702 31 100 0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аксминстерские ковры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10,7,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5702 31 800 0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10,7,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5702 32 100 0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аксминстерские ковры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5702 32 900 0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9,4,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0,397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5702 39 000 0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9,4,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0,397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5702 41 100 0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аксминстерские ковры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10,7,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5702 41 900 0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10,7,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5702 42 100 0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аксминстерские ковры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5702 42 900 0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5702 49 000 0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10,7,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5702 50 100 0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шерсти или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10,7,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5702 50 310 0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полипропилена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5702 50 390 0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5702 50 900 0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9,4,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0,397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5702 91 000 0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шерсти или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10,7,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5702 92 100 0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полипропилена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9,4,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0,397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5702 92 900 0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9,4,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0,397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5702 99 000 0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9,4,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0,397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шерсти или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10,7,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5703 20 120 9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5703 20 180 0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5703 30 820 9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5703 30 880 9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5703 90 200 1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в виде пластин максимальной площадью 0,3 мІ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10,7,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5703 90 200 9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10,7, но не менее 0,406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5703 90 800 0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10,7, но не менее 0,406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в виде пластин максимальной площадью 0,3 мІ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9,4,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0,397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5704 90 000 0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5705 00 300 0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химических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9,4,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5705 00 800 0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10,7,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 евро за 1 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шерсти или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5801 21 000 0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ткани с неразрезным уточным ворсом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5801 22 000 0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вельвет-корд с разрезным ворсом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5801 23 000 0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ткани с уточным ворсом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5801 26 000 0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ткани из синели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5801 27 000 0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ткани с основным ворсом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5801 31 000 0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ткани с неразрезным уточным ворсом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5801 32 000 0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вельвет-корд с разрезным ворсом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5801 33 000 0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ткани с уточным ворсом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5801 36 000 0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ткани из синели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5801 37 000 0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ткани с основным ворсом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5801 90 100 0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льна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5801 90 900 0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5802 11 000 0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неотбеленные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5802 19 000 0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5802 20 000 0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ткани махровые полотенечные и аналогичные махровые ткани 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5802 30 000 0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тафтинговые текстильные материалы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5803 00 100 0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5803 00 300 0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шелковых нитей или пряжи из шелковых отходов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5803 00 900 0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5804 10 100 0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одноцветные, без узора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5804 10 900 0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5804 21 100 0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изготовленные на тамбурных машинах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5804 21 900 0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5804 29 100 0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изготовленные на тамбурных машинах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5804 29 900 0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5804 30 000 0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кружева ручного вязания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5805 00 000 0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Тканые вручную гобелены типа гобеленов бельгийских, обьюссонских, бовэ и аналогичных гобеленов и гобелены, вышитые иглой (например, гладью, крестом), готовые или неготовые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ворсовые ткани (включая махровые полотенечные и аналогичные махровые ткани) и ткани из синели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5806 20 000 0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ткани прочие, содержащие 5 мас.% или более эластомерных или резиновых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5806 31 000 0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5806 32 100 0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тканой кромкой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5806 32 900 0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5806 39 000 0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5806 40 000 0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ткани безуточные, скрепленные склеиванием (болдюк)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5807 10 100 0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ткаными надписями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5807 10 900 0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5807 90 100 0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фетра или войлока, или нетканых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5807 90 900 0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тесьма плетеная в куске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5808 90 000 0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5809 00 000 0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из металлических нитей и ткани из металлизированной нити товарной позиции 5605, используемые в одежде, в качестве мебельной ткани или для аналогичных целей, в другом месте не поименованные или не включенные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5810 10 100 0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ценой более 35 евро/кг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(нетто-масса)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5810 10 900 0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5905 00 100 0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состоящие из параллельных нитей, закрепленных на подложке из любого материала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5905 00 300 0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льна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5905 00 500 0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джутового волокна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5905 00 700 0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химических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5905 00 900 0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6001 92 000 0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химических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6001 99 000 0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6006 31 100 0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для гардин, включая полотно для тюлевых занавесей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6006 31 900 0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6006 32 100 0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для гардин, включая полотно для тюлевых занавесей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6006 32 900 0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6006 33 100 0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для гардин, включая полотно для тюлевых занавесей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6006 33 900 0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6006 34 100 0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для гардин, включая полотно для тюлевых занавесей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6006 34 900 0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6101 20 100 0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пальто, полупальто, накидки, плащи и аналогичные изделия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6101 20 900 0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куртки (включая лыжные), ветровки, штормовки и аналогичные изделия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6101 30 100 0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пальто, полупальто, накидки, плащи и аналогичные изделия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6101 30 900 0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куртки (включая лыжные), ветровки, штормовки и аналогичные изделия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6101 90 200 0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пальто, полупальто, накидки, плащи и аналогичные изделия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6101 90 800 0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куртки (включая лыжные), ветровки, штормовки и аналогичные изделия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6102 10 900 0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куртки (включая лыжные), ветровки, штормовки и аналогичные изделия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6102 20 900 0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куртки (включая лыжные), ветровки, штормовки и аналогичные изделия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6103 10 100 0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шерстяной пряжи или пряжи из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6103 10 900 0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6103 22 000 0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6103 23 000 0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синтетических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6103 29 000 1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шерстяной пряжи или пряжи из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6103 29 000 9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6103 31 000 0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шерстяной пряжи или пряжи из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6103 32 000 0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6103 33 000 0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синтетических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6103 39 000 0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6103 41 000 0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шерстяной пряжи или пряжи из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6103 42 000 1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брюки и бриджи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6103 43 000 1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брюки и бриджи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6103 43 000 9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6103 49 000 1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брюки и бриджи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6103 49 000 2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из искусственных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6103 49 000 9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6104 13 000 0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синтетических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6104 19 200 0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6104 19 900 1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из шерстяной пряжи или пряжи из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6104 19 900 9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6104 22 000 0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6104 23 000 0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синтетических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6104 29 100 0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шерстяной пряжи или пряжи из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6104 29 900 0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6104 31 000 0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шерстяной пряжи или пряжи из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6104 32 000 0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6104 33 000 0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синтетических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6104 39 000 0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6104 41 000 0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шерстяной пряжи или пряжи из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6104 42 000 0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6104 43 000 0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синтетических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6104 44 000 0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искусственных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6104 49 000 0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6104 51 000 0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шерстяной пряжи или пряжи из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6104 52 000 0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6104 53 000 0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синтетических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6104 59 000 0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6104 61 000 1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брюки и бриджи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6104 61 000 9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6104 62 000 0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6104 63 000 0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синтетических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6104 69 000 1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брюки и бриджи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6104 69 000 2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из искусственных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6104 69 000 9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6105 20 100 0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синтетических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6105 20 900 0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искусственных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6105 90 100 0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шерстяной пряжи или пряжи из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6105 90 900 0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6106 20 000 0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химических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6106 90 100 0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шерстяной пряжи или пряжи из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6106 90 300 0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шелковых нитей или из пряжи из шелковых отходов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6106 90 500 0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льняных волокон или волокна рами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6106 90 900 0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6107 11 000 0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6107 12 000 0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химических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6107 19 000 0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6107 21 000 0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6107 22 000 0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химических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6107 29 000 0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6107 91 000 0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6107 99 000 0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6108 11 000 0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химических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6108 19 000 0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6108 21 000 0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6108 22 000 0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химических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6108 29 000 0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6108 31 000 0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6108 32 000 0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химических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6108 39 000 0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6108 91 000 0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6108 92 000 0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химических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6108 99 000 0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6109 90 200 0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шерстяной пряжи или пряжи из тонкого волоса животных или из химических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6109 90 900 0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6110 11 100 0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свитеры и пуловеры, содержащие не менее 50 мас.% шерсти, и массой 600 г или более на одно изделие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6110 11 300 0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для мужчин или мальчиков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6110 11 900 0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для женщин или девочек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6110 12 100 1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свитеры и пуловеры, содержащие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мас.% шерсти, и массой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г или более на одно изделие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6110 12 100 9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6110 12 900 1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свитеры и пуловеры, содержащие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мас.% шерсти, и массой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г или более на одно изделие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6110 12 900 9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6110 19 100 1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свитеры и пуловеры, содержащие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мас.% шерсти, и массой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г или более на одно изделие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6110 19 100 9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6110 19 900 1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свитеры и пуловеры, содержащие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мас.% шерсти, и массой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г или более на одно изделие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6110 19 900 9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6110 30 100 0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легкие тонкие джемперы и пуловеры трикотажной вязки с воротом "поло" или высоким одинарным или двойным воротом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6110 30 910 0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для мужчин или мальчиков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6110 30 990 0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для женщин или девочек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6111 20 100 0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перчатки, варежки и митенки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6111 20 900 0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6111 30 100 0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перчатки, варежки и митенки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6111 30 900 0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6111 90 110 0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перчатки, варежки и митенки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6111 90 190 0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6111 90 900 0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6112 11 000 0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6112 12 000 0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синтетических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6112 19 000 0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6112 20 000 0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лыжные костюмы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6112 31 100 0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содержащие 5 мас.% или более резиновой нити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6112 31 900 0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6112 39 100 0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содержащие 5 мас.% или более резиновой нити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6112 39 900 0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6112 41 100 0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содержащие 5 мас.% или более резиновой нити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6112 41 900 0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6112 49 100 0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содержащие 5 мас.% или более резиновой нити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6112 49 900 0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6113 00 100 0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трикотажного полотна машинного или ручного вязания товарной позиции 5906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6113 00 900 0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6114 20 000 0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6114 30 000 0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химических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6114 90 000 0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6115 21 000 0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синтетических нитей линейной плотности одиночной нити менее 67 дтекс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6115 22 000 0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синтетических нитей линейной плотности одиночной нити 67 дтекс или более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6115 29 000 0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6115 30 110 0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гольфы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6115 30 190 0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6115 30 900 0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6115 95 000 0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6115 96 100 0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гольфы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6115 96 910 0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женские чулки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6115 96 990 0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6117 80 800 1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галстуки, галстуки-бабочки и шейные платки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6201 11 000 0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шерстяной пряжи или пряжи из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6201 12 100 0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массой одного изделия не более 1 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6201 12 900 0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массой одного изделия более 1 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6201 13 100 0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массой одного изделия не более 1 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6201 13 900 0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массой одного изделия более 1 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6201 19 000 0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6201 91 000 0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шерстяной пряжи или пряжи из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6201 92 000 0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6201 93 000 0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химических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6201 99 000 0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6202 11 000 0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шерстяной пряжи или пряжи из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6202 12 100 0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массой одного изделия не более 1 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6202 12 900 0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массой одного изделия более 1 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6202 13 100 0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массой одного изделия не более 1 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6202 13 900 0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массой одного изделия более 1 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6202 19 000 0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6202 91 000 0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шерстяной пряжи или пряжи из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6202 92 000 0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6202 93 000 0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химических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6202 99 000 0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6203 11 000 0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шерстяной пряжи или пряжи из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6203 12 000 0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синтетических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6203 19 100 0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6203 19 300 0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искусственных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6203 19 900 0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6203 22 100 0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производственные и профессиональные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6203 22 800 0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6203 23 100 0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производственные и профессиональные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6203 23 800 0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6203 29 110 0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производственные и профессиональные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6203 29 180 0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6203 29 300 0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шерстяной пряжи или пряжи из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6203 29 900 0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6203 31 000 0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шерстяной пряжи или пряжи из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6203 32 900 0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6203 33 100 0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производственные и профессиональные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6203 33 900 0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6203 39 110 0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производственные и профессиональные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6203 39 190 0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6203 39 900 0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6203 41 100 0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брюки и бриджи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6203 41 300 0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комбинезоны с нагрудниками и лямками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6203 41 900 0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6203 42 110 0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производственные и профессиональные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6203 42 310 0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из денима, или джинсовой ткани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6203 42 330 0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из вельвет-корда с разрезным ворсом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6203 42 350 0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6203 42 510 0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производственные и профессиональные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6203 42 590 0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6203 42 900 0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6203 43 110 0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производственные и профессиональные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6203 43 190 0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6203 43 310 0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производственные и профессиональные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6203 43 390 0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6203 43 900 0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6203 49 110 0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производственные и профессиональные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6203 49 190 0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6203 49 310 0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производственные и профессиональные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6203 49 390 0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6203 49 500 0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6203 49 900 0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6204 11 000 0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шерстяной пряжи или пряжи из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6204 12 000 0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6204 13 000 0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синтетических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6204 19 100 0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искусственных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6204 19 900 0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6204 21 000 0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шерстяной пряжи или пряжи из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6204 22 100 0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производственные и профессиональные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6204 22 800 0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6204 23 100 0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производственные и профессиональные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6204 23 800 0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6204 29 110 0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производственные и профессиональные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6204 29 180 0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6204 29 900 0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6204 31 000 0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шерстяной пряжи или пряжи из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6204 32 100 0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производственные и профессиональные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6204 32 900 0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6204 33 100 0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производственные и профессиональные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6204 33 900 0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6204 39 110 0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производственные и профессиональные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6204 39 190 0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6204 39 900 0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6204 41 000 0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шерстяной пряжи или пряжи из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6204 42 000 0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6204 43 000 0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синтетических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6204 44 000 0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искусственных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6204 49 100 0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шелковых нитей или пряжи из шелковых отходов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6204 49 900 0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6204 51 000 0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шерстяной пряжи или пряжи из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6204 52 000 0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6204 59 100 0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искусственных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6204 59 900 0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6204 61 100 0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брюки и бриджи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6204 61 850 0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6204 62 310 0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из денима, или джинсовой ткани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6204 62 330 0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из вельвет-корда с разрезным ворсом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6204 62 390 0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6204 62 510 0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производственные и профессиональные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6204 62 590 0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6204 62 900 0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6204 63 110 0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производственные и профессиональные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6204 63 180 0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6204 63 310 0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производственные и профессиональные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6204 63 390 0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6204 63 900 0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6204 69 110 0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производственные и профессиональные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6204 69 180 0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6204 69 310 0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производственные и профессиональные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6204 69 390 0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6204 69 500 0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6204 69 900 0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6205 20 000 0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6205 90 100 0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льняных волокон или волокна рами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6205 90 800 1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шерстяной пряжи или пряжи из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6205 90 800 9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шелковых нитей или пряжи из шелковых отходов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6206 20 000 0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шерстяной пряжи или пряжи из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6206 40 000 0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химических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6206 90 100 0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льняных волокон или волокна рами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6206 90 900 0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6207 11 000 0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6207 19 000 0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6207 21 000 0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6207 22 000 0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химических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6207 29 000 0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6207 91 000 0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6207 99 100 0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химических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6207 99 900 0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6208 11 000 0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химических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6208 19 000 1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6208 19 000 9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6208 21 000 0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6208 22 000 0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химических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6208 29 000 0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6208 91 000 0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6208 92 000 0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химических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6208 99 000 0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6209 20 000 0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6209 30 000 0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синтетических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6209 90 100 0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шерстяной пряжи или пряжи из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6209 90 900 0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6210 10 100 0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из материалов товарной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5602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6210 10 900 0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из материалов товарной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5603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6210 20 000 0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предметы одежды прочие, типа указанных в субпозициях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 11 – 6201 19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6210 30 000 0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предметы одежды прочие, типа указанных в субпозициях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 11 – 6202 19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6210 40 000 0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предметы одежды прочие мужские или для мальчиков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6210 50 000 0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предметы одежды прочие женские или для девочек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6211 11 000 0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мужские или для мальчиков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6211 12 000 0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женские или для девочек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6211 20 000 0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лыжные костюмы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6211 32 100 0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производственная и профессиональная одежда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6211 32 310 0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лицевой стороной из одного и того же материала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6211 32 410 0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верхние части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6211 32 420 0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нижние части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6211 32 900 0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6211 33 100 0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производственная и профессиональная одежда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6211 33 310 0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лицевой стороной из одного и того же материала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6211 33 410 0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верхние части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6211 33 420 0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нижние части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6211 33 900 0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6211 39 000 0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6211 42 100 0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фартуки, комбинезоны, спецодежда и другая производственная и профессиональная одежда (пригодная или не пригодная для домашнего применения)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6211 42 310 0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лицевой стороной из одного и того же материала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6211 42 410 0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верхние части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6211 42 420 0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нижние части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6211 42 900 0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6211 43 100 0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фартуки, комбинезоны, спецодежда и другая производственная и профессиональная одежда (пригодная или не пригодная для домашнего применения)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6211 43 310 0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лицевой стороной из одного и того же материала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6211 43 410 0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верхние части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6211 43 420 0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нижние части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6211 43 900 0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6211 49 000 1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шерстяной пряжи или пряжи из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6211 49 000 9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6212 10 100 0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в наборе, состоящем из бюстгальтера и трусов, предназначенном для розничной продажи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6212 10 900 0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6212 20 000 0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пояса и пояса-трусы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6212 30 000 0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грации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6212 90 000 0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6213 20 000 0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6213 90 000 0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шелковых нитей или пряжи из шелковых отходов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6214 30 000 0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синтетических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6214 40 000 0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искусственных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6214 90 000 0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шелковых нитей или пряжи из шелковых отходов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6215 20 000 0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химических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6215 90 000 0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6216 00 000 0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Перчатки, рукавицы и митенки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принадлежности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6217 90 000 0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части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одеяла электрические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6301 20 100 0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трикотажные машинного или ручного вязания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6301 20 900 1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целиком из шерсти или тонкого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6301 20 900 9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6301 30 100 0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трикотажные машинного или ручного вязания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6301 30 900 0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6301 40 100 0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трикотажные машинного или ручного вязания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6301 40 900 0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6301 90 100 0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трикотажные машинного или ручного вязания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6301 90 900 0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6302 10 000 1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6302 10 000 9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6302 21 000 0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11,3,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6302 22 100 0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нетканых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6302 22 900 0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6302 29 100 0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льняной пряжи или из волокна рами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6302 29 900 0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6302 31 000 1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в смеси со льном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6302 31 000 9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6302 32 100 0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нетканых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6302 32 900 0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6302 39 200 1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из льняной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6302 39 200 9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из волокна рами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6302 39 900 0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6302 40 000 0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белье столовое трикотажное машинного или ручного вязания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6302 51 000 1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в смеси со льном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6302 51 000 9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6302 53 100 0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нетканых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6302 53 900 0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6302 59 100 0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льняной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6302 59 900 0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6302 60 000 0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белье туалетное и кухонное из махровых полотенечных тканей или аналогичных тканых махровых материалов, 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11,3,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6302 91 000 0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6302 93 100 0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нетканых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6302 93 900 0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6302 99 100 0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льняной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6302 99 900 0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6303 12 000 0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синтетических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6303 19 000 0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6303 91 000 0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6303 92 100 0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нетканых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6303 92 900 0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6303 99 100 0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нетканых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6303 99 900 0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6304 11 000 0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трикотажные машинного или ручного вязания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6304 19 100 0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6304 19 300 0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льняной пряжи или из волокна рами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6304 19 900 0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6304 91 000 0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трикотажные машинного или ручного вязания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6304 92 000 0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нетрикотажные 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6304 93 000 0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нетрикотажные из синтетических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6304 99 000 0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нетрикотажные 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6305 33 100 0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трикотажные машинного или ручного вязания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6305 33 900 0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6305 39 000 0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6306 12 000 0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синтетических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6306 19 000 0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6306 22 000 0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синтетических нитей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6306 29 000 1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6306 29 000 9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6306 30 000 0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паруса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6306 40 000 0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матрацы надувные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6306 90 000 0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6307 10 100 0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трикотажные машинного или ручного вязания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6307 10 300 0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нетканые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6307 10 900 0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11,7,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6307 90 100 0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трикотажные машинного или ручного вязания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6307 90 910 0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войлока или фетра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6307 90 990 0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6308 00 000 0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Наборы, состоящие из тканей и пряжи или нитей с принадлежностями или без них, для изготовления ковров, гобеленов, вышитых скатертей или салфеток или аналогичных текстильных изделий, упакованные для розничной продажи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6309 00 000 0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 и прочие изделия, бывшие в употреблении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6310 10 000 1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шерстяной пряжи или пряжи из тонкого или грубого волоса животных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6310 10 000 2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льняной или хлопчатобумажной пряжи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6310 10 000 9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6310 90 000 0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6403 19 000 0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 евро за 1 пару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6403 40 000 0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обувь с защитным металлическим подноском 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 евро за 1 пару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6403 91 110 0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менее 24 см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 евро за 1 пару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6403 91 130 0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обувь, которая не может быть идентифицирована как мужская или женская обувь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пару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6403 91 160 0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мужская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 евро за 1 пару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6403 91 180 0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женская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 евро за 1 пару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6403 91 910 0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менее 24 см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пару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6403 91 930 0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обувь, которая не может быть идентифицирована как мужская или женская обувь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пару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6403 91 960 0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мужская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 евро за 1 пару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6403 91 980 0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женская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 евро за 1 пару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6403 99 110 0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подошвой и каблуком высотой более 3 см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евро за 1 пару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6403 99 310 0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менее 24 см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евро за 1 пару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6403 99 330 0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обувь, которая не может быть идентифицирована как мужская или женская обувь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евро за 1 пару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6403 99 360 0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мужская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 евро за 1 пару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6403 99 380 0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женская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 евро за 1 пару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6403 99 500 0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комнатные туфли и прочая домашняя обувь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евро за 1 пару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6403 99 910 0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менее 24 см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 евро за 1 пару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6403 99 930 0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обувь, которая не может быть идентифицирована как мужская или женская обувь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 евро за 1 пару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6403 99 960 0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мужская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 евро за 1 пару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6403 99 980 0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женская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 евро за 1 пару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6404 19 100 0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комнатные туфли и прочая домашняя обувь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 евро за 1 пару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6405 10 000 1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подошвой из дерева или пробки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 евро за 1 пару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6405 10 000 9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подошвой из других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3,6,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 евро за 1 пару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6405 90 100 0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подошвой из резины, пластмассы, натуральной или композиционной кожи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 евро за 1 пару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6806 10 000 8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6908 90 200 0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фарфора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посуда столовая и кухонная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7010 20 000 0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пробки, крышки и прочие аналогичные изделия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7010 90 100 1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номинальной вместимостью не более 0,15 л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7010 90 100 9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7010 90 210 0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изготовленные из стеклянных трубок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7010 90 310 0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2,5 л и более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7010 90 410 0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1 л или более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7010 90 430 0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более 0,33 л, но менее 1 л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7010 90 450 0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0,15 л или более, но не более 0,33 л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7010 90 470 0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менее 0,15 л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7010 90 510 0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1 л или более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7010 90 530 0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более 0,33 л, но менее 1 л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7010 90 550 0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0,15 л или более, но не более 0,33 л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7010 90 570 0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менее 0,15 л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7010 90 610 9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7010 90 670 0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менее 0,25 л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7010 90 910 1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– – номинальной вместимостью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 л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7010 90 910 9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7010 90 990 1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– – номинальной вместимостью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 л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7010 90 990 9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7013 22 100 0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ручного набора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7013 22 900 0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механического набора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7013 33 110 0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резные или декорированные иначе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7013 33 190 0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7013 33 910 0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резные или декорированные иначе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7013 33 990 0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7013 41 100 0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ручного набора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7013 41 900 0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механического набора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7016 90 400 9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7016 90 700 9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7019 11 000 0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штапелированное волокно длиной не более 50 мм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7019 12 000 0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ровница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7019 32 000 9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7019 39 000 8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7019 40 000 0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ткани из ровницы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7019 51 000 0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шириной не более 30 см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7019 52 000 0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шириной более 30 см, полотняного переплетения, с поверхностной плотностью менее 250 г/мІ, из нитей линейной плотности не более 136 текс на одиночную нить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7019 59 000 0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7105 90 000 0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7304 11 000 5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наружным диаметром не более 406,4 мм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7304 11 000 8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наружным диаметром более 406,4 мм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7304 19 300 9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7304 19 900 9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7304 22 000 9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7304 23 000 9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7304 24 000 5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7304 29 100 9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7304 29 300 9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7304 31 200 2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7304 31 200 8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7304 31 800 1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7304 31 800 9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необработанные, прямые, с равномерной толщиной стенки для использования исключительно в производстве труб другого сечения и с другой толщиной стенки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7304 39 520 1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7304 39 520 9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7304 39 580 1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7304 39 580 9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7304 39 920 1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7304 39 920 9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7304 39 930 0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более 168,3 мм, но не более 406,4 мм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7304 39 980 1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наружным диаметром более 421 мм и толщиной стенки более 10,5 мм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7304 39 980 9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7304 41 000 5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7304 41 000 8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7304 49 100 0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необработанные, прямые, с равномерной толщиной стенки для использования исключительно в производстве труб другого сечения и с другой толщиной стенки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7304 49 930 9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7304 49 950 9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7304 49 990 0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наружным диаметром более 406,4 мм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7304 51 180 0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более 0,5 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7304 51 810 1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7304 51 810 9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7304 51 890 1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7304 51 890 9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необработанные, прямые, с равномерной толщиной стенки для использования исключительно в производстве труб другого сечения и с другой толщиной стенки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7304 59 320 0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не более 0,5 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7304 59 380 0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более 0,5 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7304 59 920 1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7304 59 920 9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7304 59 930 0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наружным диаметром более 168,3 мм, но не более 406,4 мм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7304 59 990 0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наружным диаметром более 406,4 мм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7304 90 000 1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7304 90 000 9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7305 11 000 8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7305 12 000 0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 сварные прямошовные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7305 19 000 0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7305 20 000 0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трубы обсадные, используемые при бурении нефтяных или газовых скважин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7305 31 000 0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сварные прямошовные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7305 39 000 0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7305 90 000 0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7306 11 900 0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сварные спиральношовные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7306 19 100 0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сварные прямошовные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7306 21 000 0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сварные, из коррозионностойкой стали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7306 30 110 0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не более 2 мм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7306 30 190 1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7306 30 190 9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7306 30 410 1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7306 30 410 9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7306 30 720 1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7306 30 720 9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7306 30 770 2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7306 30 770 8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7306 30 800 0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более 168,3 мм, но не более 406,4 мм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7306 50 200 1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7306 50 200 9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7306 61 100 1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7306 69 100 1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7306 69 100 9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7606 12 200 2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многослойные панели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7607 11 110 9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толщиной не менее 0,0046 мм, но менее 0,021 мм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7607 11 190 9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толщиной не менее 0,0046 мм, но менее 0,021 мм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7607 11 900 0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толщиной не менее 0,021 мм, но не более 0,2 мм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7607 19 100 0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толщиной менее 0,021 мм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7607 19 900 1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самоклеящаяся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7607 19 900 9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7607 20 100 0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толщиной (не считая основы) менее 0,021 мм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7607 20 900 0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толщиной (не считая основы) не менее 0,021 мм, но не более 0,2 мм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7608 10 000 1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7608 10 000 9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7608 20 200 1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7608 20 200 9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7608 20 810 4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7608 20 810 8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7608 20 890 3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7608 20 890 7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8302 30 000 9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8302 41 100 0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для дверей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8302 41 500 0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для окон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8302 41 900 0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8302 50 000 0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вешалки для шляп, крючки для шляп, кронштейны и аналогичные изделия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8302 60 000 9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8407 10 000 1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8407 10 000 2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для установки на разведывательно-ударные беспилотные летательные аппараты14)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8408 20 990 4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– – для сборки моторных транспортных средств товарной позиции 8704, с рабочим объемом цилиндров двигателя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18 500 см3, мощностью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кВт5)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8408 90 270 1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8408 90 410 1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8408 90 430 1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8408 90 450 1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8408 90 470 1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8408 90 610 1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8408 90 810 1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8418 10 200 2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8418 10 200 8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8418 10 800 2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8418 10 800 8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8418 21 590 0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встраиваемого типа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8418 21 990 0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более 250 л, но не более 340 л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8418 30 200 2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8418 30 200 8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8418 30 800 2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8418 30 800 8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8418 40 200 2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8418 40 200 8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8418 40 800 2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8418 40 800 8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8418 50 110 0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для хранения замороженных пищевых продуктов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8418 50 190 0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8418 50 900 1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для глубокого замораживания, кроме изделий субпозиций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30 и 8418 40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8418 50 900 9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8418 61 001 9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8418 61 009 1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8418 61 009 9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8418 69 000 2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8418 69 000 8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прочее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8418 91 000 0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мебель для встраивания холодильно-морозильного оборудования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8418 99 100 1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конденсаторы ребристо-трубного типа, с количеством охлаждающих контуров не более двух, с длиной конденсатора (без учета соединительных трубчатых элементов) не менее 1300 мм, но не более 1360 мм и шириной (без учета крепежных деталей) не более 650 мм, с расположением изогнутых (полукруглых) участков теплообменной трубки и проволочных элементов вдоль наибольшей стороны конденсатора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8418 99 100 9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8418 99 900 0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8424 81 300 0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переносные приспособления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8428 10 200 2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8450 11 110 0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машины с фронтальной загрузкой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8450 11 190 0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машины с верхней загрузкой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8450 11 900 0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емкостью более 6 кг сухого белья, но не более 10 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8450 12 000 0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машины со встроенным центробежным отжимным устройством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8455 30 310 9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8455 30 390 9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8457 10 100 8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8457 10 900 3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для ракетно-космической промышленности16)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8457 10 900 9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8458 11 200 1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для ракетно-космической промышленности16)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6,322С)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8458 11 200 9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8458 11 410 9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8458 11 490 1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для ракетно-космической промышленности16)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6,322С)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8458 11 490 9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8458 11 800 0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8458 19 000 0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8458 91 200 2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для ракетно-космической промышленности16)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8,122С)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8458 91 200 8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8458 99 000 9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станки агрегатные линейного построения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8459 21 000 0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числовым программным управлением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8459 31 000 0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числовым программным управлением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8459 40 100 9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8459 40 900 0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8459 61 900 2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для ракетно-космической промышленности16)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8460 19 000 0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8460 21 110 0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станки внутришлифовальные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8460 21 150 0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станки бесцентрово-шлифовальные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8460 21 900 2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для ракетно-космической промышленности16)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6,322С)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8460 21 900 8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8460 29 900 1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для ракетно-космической промышленности16)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8460 39 000 0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8460 40 100 0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числовым программным управлением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8460 40 900 0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8460 90 100 0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станки с микрометрическими регулирующими устройствами и точностью позиционирования по любой оси не ниже 0,01 мм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8460 90 900 8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8461 20 000 2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для ракетно-космической промышленности16)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8461 40 110 2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точностью позиционирования по любой оси не ниже 0,015 мм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8461 40 110 4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для ракетно-космической промышленности16)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7,522С)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8461 40 110 9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8461 40 190 0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8461 40 310 0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числовым программным управлением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8461 40 390 0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8461 40 710 0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числовым программным управлением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8461 40 790 0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8461 40 900 0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8462 21 100 3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для вытягивания (растягивания) металлического листа и оборачивания (гибки) листа вокруг закрепленной формовочной оснастки, для авиационной промышленности5)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8462 21 100 9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8462 21 800 2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для вытягивания (растягивания) металлического профиля или листа и оборачивания (гибки) вокруг закрепленной формовочной оснастки, для авиационной промышленности5)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8462 21 800 3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для ракетно-космической промышленности16)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7,522С)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8462 21 800 7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8462 29 100 0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для обработки изделий из листового материала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8462 29 910 0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гидравлические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8462 29 980 0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8462 39 990 0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8462 41 900 9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8462 49 100 0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для обработки изделий из листового материала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8462 49 900 0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8462 99 200 9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8481 10 050 0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объединенные с фильтрами или смазочными устройствами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8481 10 190 8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8481 10 990 9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8481 20 100 9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8481 20 900 9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8481 30 910 8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8481 30 990 9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8481 40 900 9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арматура смесительная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8481 80 400 0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арматура для пневматических шин и камер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8481 80 599 0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8481 80 639 0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8481 80 690 0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8481 80 710 0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из литейного чугуна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8481 80 739 9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8481 80 819 9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8481 80 990 8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8481 90 000 0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части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8501 10 100 9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8501 10 910 0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универсальные двигатели переменного/постоянного тока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8501 10 930 0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двигатели переменного тока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8501 10 990 0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двигатели постоянного тока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8501 20 000 9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8501 32 000 2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8501 40 200 4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8501 52 300 0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мощностью более 7,5 кВт, но не более 37 кВт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8501 52 900 2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асинхронные с высотой оси вращения 250 мм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8504 21 000 0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мощностью не более 650 кВА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8504 22 100 0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мощностью более 650 кВА, но не более 1 600 кВА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8504 31 210 1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8504 31 210 9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8504 31 290 1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8504 31 290 9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8504 31 800 2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8504 31 800 8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8504 32 000 1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8504 32 000 2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трансформаторы измерительные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8504 32 000 9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8504 33 000 1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8504 33 000 9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8504 34 000 0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мощностью более 500 кВА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8504 40 300 1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8504 40 550 0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устройства для зарядки аккумуляторов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8504 40 820 0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выпрямители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8504 40 840 0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мощностью не более 7,5 кВА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8504 40 880 0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мощностью более 7,5 кВА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8505 19 100 0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постоянные магниты из агломерированного феррита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8505 20 000 0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электромагнитные сцепления, муфты и тормоза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8505 90 200 9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8505 90 500 0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электромагнитные подъемные головки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8507 10 200 3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массой более 5 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 евро за 1 шт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8507 10 200 9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евро за 1 шт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8507 10 800 9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 евро за 1 шт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8516 50 000 0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печи микроволновые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8517 11 000 0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телефонные аппараты для проводной связи с беспроводной трубкой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8517 18 000 0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8517 69 100 0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видеофоны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8517 69 200 0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домофоны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8517 69 310 0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приемники портативные для приема сигналов вызова или пейджингового сообщения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8517 69 390 0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8517 69 900 0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8517 70 110 0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антенны для радиотелеграфной или радиотелефонной аппаратуры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8517 70 150 0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антенны телескопические и штырьевые для портативных аппаратов или аппаратов, устанавливаемых в моторных транспортных средствах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8517 70 190 0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8519 20 100 0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проигрыватели грампластинок, включаемые монетой или жетоном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8519 50 000 0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автоответчики телефонные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8519 81 150 0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карманные кассетные плейеры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8519 81 210 0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с аналоговой и цифровой считывающей системой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8519 81 250 0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8519 81 950 1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8519 81 950 9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8519 89 900 1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8521 10 200 0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использующая ленту шириной не более 1,3 см и позволяющая вести запись или воспроизведение при скорости движения ленты не более 50 мм/с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8521 10 950 1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8521 10 950 9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8525 60 000 9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8528 49 100 9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8528 49 800 9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8528 59 100 9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8528 59 400 9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8528 59 800 9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8528 69 100 0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работающие с помощью плоской дисплейной панели (например, устройства на жидких кристаллах), способной отображать цифровую информацию, полученную от вычислительной машины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8528 69 910 0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черно-белого или другого монохромного изображения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8528 69 990 9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8528 71 110 0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электронные модули для встраивания в вычислительные машины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8528 71 130 0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аппараты с приборами на основе микропроцессора, содержащие модем для получения доступа в Интернет и имеющие функцию интерактивного информационного обмена, способные принимать телевизионные сигналы (телевизионные приемники с коммуникационной функцией)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8528 71 190 0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8528 71 900 0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8528 72 200 9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 евро за 1 шт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8528 72 300 1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размером диагонали экрана не более 42 см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евро за 1 шт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8528 72 300 2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размером диагонали экрана более 42 см, но не более 52 см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евро за 1 шт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8528 72 300 3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размером диагонали экрана более 52 см, но не более 72 см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евро за 1 шт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8528 72 300 9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евро за 1 шт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8528 72 400 0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экраном, выполненным по технологии жидкокристаллических дисплеев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8528 72 600 0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экраном, выполненным по технологии плазменных панелей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8528 72 800 0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8528 73 000 0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прочая, монохромного изображения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8529 90 920 9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8539 22 100 0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лампы рефлекторные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8539 22 900 0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8539 29 300 9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8539 31 100 0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двухцокольные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8539 31 900 0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8539 32 200 9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натриевые лампы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8539 32 900 0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металлогалогенные лампы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8539 49 000 0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8603 10 000 2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предназначенные для 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железнодорожных электропоездов с максимальной эксплуатационной скоростью не менее 140 км/ч, но менее 250 км/ч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8605 00 000 2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предназначенные для 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железнодорожных электропоездов с максимальной эксплуатационной скоростью не менее 140 км/ч, но менее 250 км/ч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8605 00 000 5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вагоны железнодорожные пассажирские, включая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вагоны-рестораны, вагоны-буфеты, имеющие один колесный блок с двумя независимо вращающимися колесами, предназначенные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движения с максимальной эксплуатационной скоростью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200 км/час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8605 00 000 6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вагоны железнодорожные технического обеспечения пассажирского поезда, оборудованные помимо прочего дизель-генераторной установкой, аккумуляторными батареями, компрессорной установкой, имеющие не более двух колесных блоков с двумя независимо вращающимися колесами в каждом, предназначенные для движения с максимальной эксплуатационной скоростью не менее 200 км/час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8701 10 000 0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тракторы, управляемые рядом идущим водителем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8701 20 101 8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8701 20 901 7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8701 30 000 9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8701 90 200 0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более 18 кВт, но не более 37 кВт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8701 90 250 0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более 37 кВт, но не более 59 кВт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8701 90 310 0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более 59 кВт, но не более 75 кВт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8701 90 350 0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более 75 кВт, но не более 90 кВт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8701 90 390 9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8701 90 900 0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8702 10 119 3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 прочие экологического класса 4 или выше7)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8702 10 119 9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8702 10 192 8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8702 10 919 9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8702 10 992 3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момента выпуска которых прошло более 7 лет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8702 10 992 4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момента выпуска которых прошло более 5 лет, но не более 7 лет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8702 10 992 8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8702 90 119 0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8702 90 319 0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8702 90 392 3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с момента выпуска которых прошло более 7 лет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8702 90 392 4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с момента выпуска которых прошло более 5 лет, но не более 7 лет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8702 90 392 8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8702 90 399 3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с момента выпуска которых прошло более 7 лет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8702 90 399 4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с момента выпуска которых прошло более 5 лет, но не более 7 лет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8702 90 399 8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8703 24 109 1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автомобили повышенной проходимости с рабочим объемом цилиндров двигателя более 4200 см3, поименованные в дополнительном примечании Евразийского экономического союза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данной группе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18,6,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евро за 1 смі объема двигателя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8703 90 109 1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автомобили, содержащие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качестве ходовых исключительно электродвигатели (один или несколько)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8703 90 109 9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8703 90 909 0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8704 10 101 9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8704 21 390 8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8704 22 100 0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специально предназначенные для перевозки высокорадиоактивных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8704 23 100 0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специально предназначенные для перевозки высокорадиоактивных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8704 23 910 8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8704 23 990 7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8704 31 310 0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новые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8704 31 390 8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8704 31 990 8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8704 32 910 9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8704 32 990 5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с момента выпуска которых прошло более 5 лет, но не более 7 лет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8704 32 990 7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8716 10 100 0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складывающиеся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8716 10 910 0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не более 750 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8716 10 940 0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более 750 кг, но не более 1600 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8716 10 960 0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более 1600 кг, но не более 3500 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8716 10 990 0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более 3500 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8716 39 100 0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специально предназначенные для перевозки высокорадиоактивных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8716 39 300 9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8716 39 510 0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одноосные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8716 39 590 9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8716 39 800 5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8716 39 800 8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8716 80 000 0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транспортные средства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8802 11 000 1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гражданские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8802 11 000 9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8802 12 000 1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гражданские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8802 12 000 9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8802 20 000 1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гражданские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8802 20 000 2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разведывательно-ударные беспилотные летательные аппараты14)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17,918С)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8802 20 000 8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8802 30 000 3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самолеты военно-транспортные, оснащенные грузовой рампой,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массой пустого снаряженного аппарата более 12 000 кг, но не более 13 000 кг14)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8802 30 000 7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8802 40 001 5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широкофюзеляжные, имеющие два прохода между рядами кресел, дальнемагистральные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8802 40 001 6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8802 40 001 7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широкофюзеляжные, дальнемагистральные гражданские грузовые самолеты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8802 40 001 8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8802 40 003 3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широкофюзеляжные, имеющие два прохода между рядами кресел, дальнемагистральные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8802 40 003 4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8802 40 003 5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широкофюзеляжные, имеющие два прохода между рядами кресел, дальнемагистральные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8802 40 003 6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8802 40 003 8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широкофюзеляжные, дальнемагистральные гражданские грузовые самолеты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8802 40 003 9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8802 40 004 4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широкофюзеляжные, имеющие два прохода между рядами кресел, дальнемагистральные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8802 40 004 5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8802 40 004 8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широкофюзеляжные, дальнемагистральные гражданские грузовые самолеты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8802 40 004 9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8802 40 009 4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широкофюзеляжные, дальнемагистральные с массой пустого снаряженного аппарата более 120 000 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8802 40 009 5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8802 40 009 7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широкофюзеляжные, дальнемагистральные гражданские грузовые самолеты с массой пустого снаряженного аппарата более 120 000 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8802 40 009 8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8802 60 100 0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космические аппараты (включая спутники)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8802 60 900 0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суборбитальные и космические ракеты-носители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9001 10 100 0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кабели для передачи изображения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9001 90 000 1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9001 90 000 9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9003 90 000 1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пластмасс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9016 00 100 0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весы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9018 31 100 9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9018 31 900 9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9018 90 500 1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системы для взятия и переливания крови, кровезаменителей и инфузионных растворов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9028 30 110 0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однофазные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9401 20 000 9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9401 30 000 1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обитая, со спинкой, снабженная роликами или полозьями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9401 30 000 9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9401 40 000 0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мебель для сидения, кроме дачной или походной, трансформируемая в кровати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9401 61 000 0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мебель обитая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9401 71 000 9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9401 90 300 0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древесины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9403 10 510 0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столы письменные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9403 10 580 1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столы чертежные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указанных в товарной позиции 9017)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9403 10 580 9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шкафы, снабженные дверями, задвижками или откидными досками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9403 10 930 0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шкафы для хранения документов, картотечные и прочие шкафы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9403 10 980 1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столы чертежные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указанных в товарной позиции 9017)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9403 10 980 9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9403 20 200 1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12,5, но не менее 0,282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9403 20 800 1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12,5, но не менее 0,282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9403 20 800 9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столы письменные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9403 30 190 0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шкафы, снабженные дверями, задвижками или откидными досками; шкафы для хранения документов, картотечные и прочие шкафы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9403 30 990 0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9403 40 100 0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мебель кухонная секционная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9403 40 900 0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9403 50 000 1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стоимостью на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франко-границы страны ввоза,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превышающей 1,8 евро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кг брутто-массы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9403 60 100 1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стоимостью на условиях франко-границы страны ввоза, не превышающей 1,8 евро за 1 кг брутто-массы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9403 60 900 1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стоимостью на условиях франко-границы страны ввоза, не превышающей 1,8 евро за 1 кг брутто-массы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9403 70 000 1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для гражданских воздушных судов5)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9403 70 000 2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для детей массой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9403 70 000 3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9403 70 000 8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9403 90 100 0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металла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0,375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9403 90 300 0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древесины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9403 90 900 0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9406 00 110 0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мобильные дома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9406 00 200 0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древесины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9406 00 310 0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теплицы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9406 00 380 9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9406 00 800 9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9619 00 410 0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трикотажные машинного или ручного вязания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9619 00 490 0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9619 00 900 9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2015 г.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</w:t>
      </w:r>
      <w:r>
        <w:br/>
      </w:r>
      <w:r>
        <w:rPr>
          <w:rFonts w:ascii="Times New Roman"/>
          <w:b/>
          <w:i w:val="false"/>
          <w:color w:val="000000"/>
        </w:rPr>
        <w:t>Единого таможенного тарифа Евразийского</w:t>
      </w:r>
      <w:r>
        <w:br/>
      </w:r>
      <w:r>
        <w:rPr>
          <w:rFonts w:ascii="Times New Roman"/>
          <w:b/>
          <w:i w:val="false"/>
          <w:color w:val="000000"/>
        </w:rPr>
        <w:t>экономического союза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ввозной таможенной пошлины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 от таможенной стоимости либо в евро, либо в долларах США)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0303 54 100 0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вида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Scomber scombrus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Scomber ja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onicus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евро за 1 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0303 54 900 0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вида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Scomber australasicus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евро за 1 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2008 11 100 0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арахисовое масло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2008 11 910 0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более 1 кг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2008 11 960 0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обжаренные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2008 11 980 0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5702 32 900 0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 евро за 1 мІ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5702 39 000 0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 евро за 1 мІ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5702 50 900 0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 евро за 1 мІ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5702 92 100 0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полипропилена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 евро за 1 мІ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5702 92 900 0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 евро за 1 мІ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5702 99 000 0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текстильных материалов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 евро за 1 мІ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5704 10 000 0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в виде пластин максимальной площадью 0,3 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 евро за 1 мІ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5705 00 300 0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химических текстильных материалов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 евро за 1 мІ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