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8376" w14:textId="a888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Высшего Евразийского экономического совета "О начале переговоров с Государством Израиль о заключении соглашения о зоне свободной торговли"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августа 2015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Высшего Евразийского экономического совета «О начале переговоров с Государством Израиль о заключении соглашения о зоне свободной торговли» (прилагается) и представить его для рассмотрения Высшим Евразийским экономическим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Диль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РЕШЕНИЕ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52"/>
        <w:gridCol w:w="3106"/>
        <w:gridCol w:w="5642"/>
      </w:tblGrid>
      <w:tr>
        <w:trPr>
          <w:trHeight w:val="30" w:hRule="atLeast"/>
        </w:trPr>
        <w:tc>
          <w:tcPr>
            <w:tcW w:w="5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» 20 г.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начале переговоров с Государством Израиль о заключении соглашения о зоне свободной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Государствам – членам Евразийского экономического союза совместно с Евразийской экономической комиссией начать переговоры с Государством Израиль о заключении соглашения о зоне свободной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Совету Евразийской экономической комиссии утвердить директивы на переговоры,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принятия.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Члены Высшего Евразийского экономического совета: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