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0d7e" w14:textId="b650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рассмотрения Евразийской экономической комиссией уведомлений государств – членов Евразийского экономического союза о принятии актов об установлении государствами-членами изъятий из национального режима в сфере государственных (муниципальных) закупок, обращений государств-членов по вопросам отмены таких актов, а также принятия Комиссией решений о необходимости отмены таких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2015 года № 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Евразийской экономической комиссией уведомлений государств – членов Евразийского экономического союза о принятии актов об установлении государствами-членами изъятий из национального режима в сфере государственных (муниципальных) закупок, обращений государств-членов по вопросам отмены таких актов, а также принятия Комиссией решений о необходимости отмены таких актов.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 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 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Сагинтаев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О. Панкратов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Шувалов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г. № 69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рассмотрения Евразийской экономической комиссией уведомлений государств – членов Евразийского экономического союза о принятии актов об установлении государствами-членами изъятий из национального режима в сфере государственных (муниципальных) закупок, обращений государств-членов по вопросам отмены таких актов, а также принятия Комиссией решений о необходимости отмены таких актов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 (далее – Протокол).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Порядок распространяется в том числе на рассмотрение Евразийской экономической комиссией (далее – Комиссия) уведомлений государств – членов Евразийского экономического союза (далее – государства-члены) о принятии актов об установлении государствами-членами особенностей осуществления государственных (муниципальных) закупок (далее – государственные закупки), связанных с необходимостью соблюдения конфиденциальности информации о потенциальных поставщиках до окончания осуществления государственной закупки, и особенностей осуществления государственных закупок отдельных видов товаров (работ, услуг)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конкретной государственной закупки у определенного потенциального поставщика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Протоколу, обращений государств-членов по вопросам отмены таких актов, а также на принятие Комиссией решений о необходимости отмены таких актов.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Электронные копии уведомлений государств-членов о принятии актов об установлении государствами-членами особенностей осуществления государственных закупок, связанных с необходимостью соблюдения конфиденциальности информации о потенциальных поставщиках до окончания осуществления государственной закупки, и особенностей осуществления государственных закупок отдельных видов товаров (работ, услуг), конкретной государственной закупки у определенного потенциального поставщика, изъятий из национального режима (далее – уведомление об акте) и иных документов, официальное направление которых предусмотрено настоящим Порядком (далее – электронные копии), в целях обеспечения оперативности и соблюдения установленного абзацем первым пункта 32 Протокола срока направляются в органы государств-членов, осуществляющие функции регулирования и (или) контроля в сфере государственных закупок (далее – уполномоченные органы), и Комиссию по адресам электронной почты , информация о которых размещается на официальном сайте Евразийского экономического союза. При этом указанные документы также в обязательном порядке направляются в правительства государств-членов, уполномоченные органы и Комиссию на бумажном носителе.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Электронные копии подлежат регистрации в порядке, установленном правилами документооборота уполномоченного органа, Комиссии.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предусмотрено исключить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60 календарных дней с даты вступления настоящего Решения в силу).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Направление электронных копий обеспечивается структурным подразделением уполномоченного органа или Комиссии, готовившим уведомление об акте и иные документы, официальное направление которых предусмотрено Протоколом и настоящим Порядком, на бумажном носителе.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настоящего Порядка используются понятия, которые означают следующее: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"изъятие из национального режима" – непредоставление одним государством-членом в соответствии с актом правительства или главы государства этого государства-члена национального режима товарам (работам, услугам), происходящим с территорий других государств-членов, потенциальным поставщикам и поставщикам других государств-членов, предлагающим такие товары (выполняющим работы, оказывающим услуги);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"особенности осуществления закупок отдельных видов товаров (работ, услуг)" – установленное актом государства-члена регулирование процесса осуществления закупок, отличное от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Протоколом.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Рассмотрение уведомлений об актах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Рассмотрение уведомлений об актах, поступивших в Комиссию, осуществляет департамент Комиссии, к полномочиям которого отнесены вопросы государственных закупок (далее – ответственный департамент), с участием заинтересованных департаментов Комиссии, к полномочиям которых отнесены вопросы регулирования сферы, в отношении государственных закупок товаров (работ, услуг) которой поступило уведомление об акте (далее – заинтересованные департаменты).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уведомлению об акте, направляемому уполномоченным органом в Комиссию, правительства государств-членов и уполномоченные органы, прилагаются следующие документы (материалы) и сведения: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проект акта;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обоснование необходимости принятия акта, которое в том числе включает следующие сведения: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исключительности случая, предусмотренного пунктом 9 настоящего Порядка, если принимаемый акт устанавливает изъятия из национального режима (за исключением акта о конкретной государственной закупке у потенциального поставщика, принятого в соответствии с пунктом 14 приложения № 3 к Протоколу) или особенности осуществления государственных закупок отдельных видов товаров (работ, услуг);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установления особенностей осуществления государственных закупок, связанных с необходимостью соблюдения конфиденциальности информации о потенциальных поставщиках до окончания осуществления государственной закупки, – если принимаемый акт устанавливает такие особенности;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конкретной государственной закупки у потенциального поставщика, определенного указом или распоряжением главы государства-члена, распоряжением правительства государства-члена по решению или поручению главы государства-члена (с указанием такого решения или поручения), – если принимаемый акт определяет такого поставщика;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сведения о решении или поручении главы государства-члена – в случае, если проектом акта о конкретной государственной закупке у потенциального поставщика,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Протоколу, является проект распоряжения правительства государства-члена;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сведения о направлении уведомления об акте в правительства государств-членов и уполномоченные органы.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целей настоящего Порядка к исключительным случаям относится в том числе необходимость принятия мер для: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охраны жизни и здоровья человека;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защиты общественной морали и правопорядка;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охраны окружающей среды, животных и растений;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охраны культурных ценностей и культурного наследия;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выполнения международных обязательств;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обеспечения национальной обороны и национальной безопасности государства-члена;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предотвращения исчерпания невосполнимых природных ресурсов;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исполнения решений международного арбитража, международного коммерческого арбитража и иностранных судебных органов;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закупки определенных товаров (работ, услуг) в связи с отсутствием времени, необходимого для проведения соответствующей процедуры закупки;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выполнения работ по строительству, реконструкции, капитальному ремонту особо опасных, технически сложных и уникальных объектов.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уведомлению об акте, направляемому уполномоченным органом в Комиссию, правительства государств-членов и уполномоченные органы, могут прилагаться иные относящиеся к принимаемому акту документы (материалы) и сведения, включая заключение об оценке регулирующего воздействия (анализе регуляторного воздействия) проекта акта, если законодательством государства-члена в отношении такого акта предусмотрена процедура оценки регулирующего воздействия (анализа регуляторного воздействия).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целей обоснования необходимости принятия акта, в том числе исключительности случая установления особенностей осуществления государственных закупок отдельных видов товаров (работ, услуг) или изъятий из национального режима, вместе с уведомлением об акте могут представляться сведения согласно приложению № 2 в отношении государства-члена, направляющего уведомление об акте.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рассмотрении уведомления об акте оценивается наличие документов (материалов) и сведений, указанных в пунктах 8, 10 и 11 настоящего Порядка, их соответствие положениям </w:t>
      </w:r>
      <w:r>
        <w:rPr>
          <w:rFonts w:ascii="Times New Roman"/>
          <w:b w:val="false"/>
          <w:i w:val="false"/>
          <w:color w:val="000000"/>
          <w:sz w:val="28"/>
        </w:rPr>
        <w:t>пунктов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Протоколу в части срока действия особенностей осуществления государственных закупок отдельных видов товаров (работ, услуг) или изъятия из национального режима (в случае, если уведомление касается принятия акта об установлении таких особенностей и изъятий), срока направления уполномоченным органам уведомления об акте, наличия обоснования принятия акта в соответствии с пунктами 11 и 31 Протокола, пункта 14 приложения № 3 к Протоколу и исключительности случая (в случае, если уведомление касается принятия акта об установлении особенностей осуществления государственных закупок отдельных видов товаров (работ, услуг) или изъятия из национального режима).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запрашивает у уполномоченного органа документы (материалы) и (или) сведения, предусмотренные подпунктами "а" – "г" пункта 8 настоящего Порядка, в случае, если такие документы (материалы) и (или) сведения не поступили в Комиссию.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Запрос документов (материалов) и сведений, предусмотренный пунктом 13 настоящего Порядка, осуществляется в соответствии с Регламентом работы Евразийской экономической комиссии, утвержденным Решением Высшего Евразийского экономического совета от 23 декабря 2014 г. № 98 (далее – Регламент работы Комиссии), и направляется в уполномоченный орган в срок, не превышающий 5 рабочих дней с даты получения Комиссией уведомления об акте.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отвечает на запрос, указанный в пункте 13 настоящего Порядка, в срок, не превышающий 5 рабочих дней с даты его получения.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если в течение срока, указанного в пункте 15 настоящего Порядка, или ранее принят акт, запрос к уведомлению о проекте которого поступил в уполномоченный орган, информация об этом одновременно с ответом на запрос направляется в Комиссию с приложением такого акта.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17 предусмотрен в редакции решения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(вступают в силу по истечении 60 календарных дней с даты размещения на официальном сайте Евразийского экономического союза реестра).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в срок, не превышающий 15 рабочих дней с даты поступления уведомления об акте, направляет в правительства государств-членов и уполномоченные органы заключение по итогам рассмотрения в соответствии с пунктом 12 настоящего Порядка уведомления об акте, включая поступившие в соответствии с пунктом 15 настоящего Порядка документы (материалы), информацию о непоступлении ответа на запрос, предусмотренный пунктом 13 настоящего Порядка (в случае его непоступления), а также информацию о принятии акта (в случае, если акт, уведомление о котором рассматривалось, принят). 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 обеспечивает рассмотрение уведомления об акте совместно с уполномоченными органами в рамках консультаций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абзацами вторым и третьим 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в порядке, определенном разделом IV настоящего Порядка, если предложение об этом поступит от уполномоченного органа.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Рассмотрение обращений об отмене актов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Рассмотрение обращений государств-членов о необходимости отмены актов об установлении государствами-членами особенностей осуществления государственных закупок, связанных с необходимостью соблюдения конфиденциальности информации о потенциальных поставщиках до окончания осуществления государственной закупки, и особенностей осуществления государственных закупок отдельных видов товаров (работ, услуг)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изъятий из национального режима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конкретной государственной закупки у определенного потенциального поставщика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Протоколу (далее – обращение об отмене акта) организует ответственный департамент с участием заинтересованных департаментов.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Обращение об отмене акта направляется правительством государства-члена или уполномоченным органом одновременно в правительство государства-члена, принявшего акт, и уполномоченный орган этого государства-члена, а также в Комиссию и содержит: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копию акта, в отношении которого направляется обращение;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протокол консультаций, проведенных в соответствии с пунктом 32 Протокола (в случае наличия такого протокола);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обоснование позиции государства-члена о необходимости отмены акта с указанием:</w:t>
      </w:r>
    </w:p>
    <w:bookmarkEnd w:id="47"/>
    <w:bookmarkStart w:name="z1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нарушенных в связи с принятием такого акта прав и законных интересов лиц государства-члена при участии в государственных закупках;</w:t>
      </w:r>
    </w:p>
    <w:bookmarkEnd w:id="48"/>
    <w:bookmarkStart w:name="z1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негативных экономических последствий для экономики и (или) ущерба отрасли экономики государства-члена вследствие принятия такого акта;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Порядку, относящиеся к государству-члену, направляющему обращение об отмене акта.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При получении обращения об отмене акта правительство государства-члена, принявшего акт, или уполномоченный орган этого государства-члена в срок, не превышающий 10 рабочих дней со дня, следующего за днем поступления обращения об отмене акта, направляет в правительство государства-члена, направившего обращение об отмене акта, или уполномоченный орган этого государства-члена и в Комиссию в том числе следующую информацию:</w:t>
      </w:r>
    </w:p>
    <w:bookmarkEnd w:id="51"/>
    <w:bookmarkStart w:name="z12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сведения, предусмотренные приложением № 2 к настоящему Порядку;</w:t>
      </w:r>
    </w:p>
    <w:bookmarkEnd w:id="52"/>
    <w:bookmarkStart w:name="z1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позиция государства-члена в отношении обоснования, предусмотренного подпунктом "в" пункта 20 настоящего Порядка;</w:t>
      </w:r>
    </w:p>
    <w:bookmarkEnd w:id="53"/>
    <w:bookmarkStart w:name="z1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обоснование необходимости принятия акта с указанием обстоятельств, свидетельствующих о невозможности предоставления национального режима.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Порядок дополнен пунктом 20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Ответственный департамент с участием заинтересованных департаментов: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рассматривает обращение об отмене акта на предмет: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документов (материалов) и сведений, указанных в пункте 20 настоящего Порядка;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проводит анализ документов (материалов) и сведений, представленных в соответствии с пунктом 20 настоящего Порядка, в том числе на предмет: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негативных экономических последствий для экономик государств-членов вследствие принятия акта;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ущерба отрасли экономики одного или нескольких государств-членов вследствие принятия акта;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ходе анализа, указанного в подпункте "б" настоящего пункта, оценивает факторы, которые: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могут быть выражены в количественных показателях и оказывают воздействие на экономическое положение отрасли, поставщиков (потенциальных поставщиков) и состояние рынка товаров (работ, услуг);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могут быть выражены в количественных показателях, однако их воздействие является существенным для принятия Комиссией соответствующего решения.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если по итогам рассмотрения обращения об отмене акта с учетом положений пункта 21 настоящего Порядка будет выявлено, что документы (материалы) и сведения представлены не в полном объеме и (или) в них отсутствует информация, позволяющая сделать соответствующую оценку, или уведомление об акте, который является предметом обращения об отмене, в Комиссию не поступало, Комиссия направляет запрос о представлении недостающих документов (материалов) и (или) сведений, включая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Порядку, в уполномоченный орган государства-члена, направившего обращение об отмене акта, и (или) уполномоченный орган государства-члена, в отношении акта которого поступило обращение.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Запрос, указанный в пункте 22 настоящего Порядка, осуществляется в соответствии с Регламентом работы Комиссии и направляется в срок, не превышающий 15 календарных дней с даты поступления в Комиссию обращения об отмене акта.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Уполномоченный орган обеспечивает представление документов (материалов) и сведений в соответствии с запросом, указанным в пункте 22 настоящего Порядка, в срок, не превышающий 30 календарных дней с даты его получения.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такие документы (материалы) и сведения не могут быть направлены в Комиссию в указанный срок, уполномоченный орган в письменной форме информирует об этом Комиссию с указанием причин, а также срока их возможного представления, который не может превышать 45 календарных дней с даты получения запроса.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непредставлении в сроки, указанные в пункте 24 настоящего Порядка, уполномоченным органом документов (материалов) и сведений в соответствии с запросом, указанным в пункте 22 настоящего Порядка, Комиссия информирует об этом правительство государства-члена такого уполномоченного органа, а также правительства и уполномоченные органы других государств-членов в срок, не превышающий 3 рабочих дней по истечении указанных сроков.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Комиссия обеспечивает рассмотрение обращения об отмене акта совместно с уполномоченными органами в рамках консультаций в соответствии с пунктом 32 Протокола в порядке, определенном разделом IV настоящего Порядка, если предложение об этом поступит от уполномоченного органа.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итогам рассмотрения обращения об отмене акта в соответствии с пунктами 21 и 26 настоящего Порядка ответственный департамент в срок, не превышающий 10 рабочих дней с даты проведения консультаций и (или) истечения сроков, указанных в пункте 24 настоящего Порядка, готовит заключение о наличии либо об отсутствии оснований для принятия решения о необходимости отмены акта, которое включает в себя итоги анализа, предусмотренного подпунктом "б" пункта 21 настоящего Порядка. Указанное заключение подписывается руководителем ответственного департамента, утверждается членом Коллегии Комиссии, курирующим вопросы государственных закупок (далее – член Коллегии Комиссии), и направляется в правительства государств-членов и уполномоченные органы. Вместе с указанным заключением направляются поступившие в Комиссию в соответствии с запросом, указанным в пункте 22 настоящего Порядка, документы (материалы) и сведения.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Проведение консультаций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Комиссия проводит консультации по вопросам рассмотрения обращений об отмене актов, а также уведомлений об актах в случаях, указанных в пунктах 18 и 26 настоящего Порядка.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Организацию проведения консультаций обеспечивает ответственный департамент.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Консультации, в том числе повторные, проводятся в срок, не превышающий 30 календарных дней с даты направления Комиссией письма об их проведении.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Письмо с информацией о дате, времени и месте проведения консультаций, подписанное членом Коллегии Комиссии, направляется в правительства государств-членов и уполномоченные органы в срок, не превышающий 15 календарных дней с даты поступления в Комиссию предложения, предусмотренного пунктом 18 или 26 настоящего Порядка.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если в ходе рассмотрения обращения об отмене акта направлялся запрос, указанный в пункте 22 настоящего Порядка, письмо с информацией о дате, времени и месте проведения консультаций направляется в срок, не превышающий 7 календарных дней по истечении сроков, указанных в пункте 24 настоящего Порядка.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 участию в консультациях приглашаются представители заинтересованных департаментов.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Участие в консультациях представителя (представителей) государства-члена, в отношении проекта акта (акта) которого проводятся консультации, и представителя (представителей) государства-члена, инициировавшего проведение консультаций, является обязательным.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отсутствия на консультациях представителя (представителей) государств-членов, указанных в пункте 34 настоящего Порядка, назначаются повторные консультации.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неявки на повторные консультации представителя (представителей) государств-членов, указанных в пункте 34 настоящего Порядка, такие консультации признаются несостоявшимися и данный факт фиксируется в протоколе консультаций.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Отсутствие представителей иных государств-членов, надлежащим образом извещенных о дате проведения консультаций, не является препятствием для проведения консультаций.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ходе консультаций представители государств-членов вправе представлять документы (материалы), сведения и пояснения, подтверждающие позицию государств-членов по рассматриваемому вопросу.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если по итогам консультаций представители государства-члена, в отношении проекта акта (акта) которого проводятся консультации, признали необходимость доработки такого проекта акта или внесения изменений в такой акт (признания его утратившим силу) в целях приведения проекта акта (акта) в соответствие с положениями Протокола и (или) договоренностями, достигнутыми в ходе консультаций, государство-член в срок, не превышающий 2 месяцев с даты проведения консультаций, обеспечивает соответствующую доработку проекта акта или внесение соответствующих изменений в акт (признание его утратившим силу) в порядке, установленном законодательством государства-члена.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Уведомление о доработке проекта акта или внесении в акт изменений (признании его утратившим силу) направляется уполномоченным органом государства-члена, проект акта которого был доработан или в акт которого были внесены изменения (акт которого был признан утратившим силу), в правительства и уполномоченные органы других государств-членов и Комиссию в течение 5 рабочих дней с даты доработки проекта акта или подписания (принятия) решения о внесении в акт изменений (признании его утратившим силу).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Протокол консультаций оформляется ответственным департаментом и в течение 3 рабочих дней с даты проведения консультаций направляется в правительства государств-членов и уполномоченные органы. 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Принятие решений о необходимости отмены актов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Решение о необходимости отмены акта принимается Коллегией Комиссии в срок, установленный абзацем первым пункта 33 Протокола.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Предложение о включении в повестку дня заседания Коллегии Комиссии вопроса о необходимости отмены акта (далее – предложение об отмене акта) вносится и решение о необходимости отмены акта принимается в порядке, предусмотренном Регламентом работы Комиссии.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если в заключении, указанном в пункте 27 настоящего Порядка, сделан вывод о наличии оснований для принятия решения о необходимости отмены акта, Комиссия готовит проект решения Коллегии Комиссии о необходимости отмены данного акта.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Предложение об отмене акта вносится с учетом сроков, необходимых для проведения процедур, предусмотренных Регламентом работы Комиссии для рассмотрения вопросов на заседании Коллегии Комиссии, а также сроков, установленных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и пунктом 49 настоящего Порядка. 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 комплекту документов и материалов по вопросу о необходимости отмены акта, включенному в повестку дня заседания Коллегии Комиссии и подготовленному в соответствии с Регламентом работы Комиссии, прилагаются протокол консультаций, документы (материалы) (при наличии), а также заключение, указанное в пункте 27 настоящего Порядка.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Коллегия Комиссии принимает решение о наличии либо об отсутствии необходимости отмены акта с учетом заключения, указанного в пункте 27 настоящего Порядка. В указанном решении Коллегии Комиссии должны быть отражены выводы заключения, за исключением конфиденциальной информации.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Решение Коллегии Комиссии о необходимости отмены акта вступает в силу в соответствии с Регламентом работы Комиссии.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случае принятия Коллегией Комиссии решения о необходимости отмены акта государство-член обеспечивает внесение соответствующих изменений в такой акт (признание его утратившим силу) в порядке, установленном законодательством государства-члена, в срок, установленный абзацем вторым пункта 33 Протокола.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Уведомление о внесении в акт изменений (признании его утратившим силу) направляется уполномоченным органом государства-члена, в отношении акта которого было принято решение Коллегии Комиссии о необходимости его отмены, в правительства государств-членов, уполномоченные органы и Комиссию в течение 5 рабочих дней с даты подписания (принятия) решения о внесении в акт изменений (признании его утратившим силу).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 принятии актов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изъятий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режима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(муниципальных)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отмены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а также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решений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актов</w:t>
            </w:r>
          </w:p>
        </w:tc>
      </w:tr>
    </w:tbl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 адресов электронной почты для направления электронных копий уведомлений и иной информации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 принятии актов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изъятий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режима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(муниципальных)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отмены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а также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решений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актов</w:t>
            </w:r>
          </w:p>
        </w:tc>
      </w:tr>
    </w:tbl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показателей и сведений, представляемых для обоснования необходимости принятия акта и обращения об отмене акта, а также используемых Евразийской экономической комиссией для подготовки заключения о наличии либо об отсутствии оснований для принятия решения о необходимости отмены акта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 потребления товара (работы, услуги)*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Объемы ввоза и вывоза товара (работы, услуги) в отношении государства-члена и при необходимости третьих стран*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Производители и объемы производства товара (выполнения работы, оказания услуги)*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Загрузка производственных мощностей производителей товара**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Рентабельность производства товара**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Затраты на производство единицы товара (работы, услуги)**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Средний уровень цен производителей товара (работы, услуги)**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Объем инвестиций**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Специфические характеристики товара (работы, услуги), позволяющие сделать вывод о допустимости и необходимости изъятия из национального режима** 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Представление сведений о показателях является обязательным и осуществляется в целом в отношении государства – члена Евразийского экономического союза, при наличии информации – в разрезе производителей этого государства-члена (отрасли национальной экономики).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Представление сведений о показателях осуществляется по усмотрению государства – члена Евразийского экономического союза в целом в отношении этого государства-члена, при наличии информации – в разрезе производителей этого государства (отрасли национальной экономики).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Сноски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Показатели и сведения являются достаточными, но не исчерпывающими, представляются, как правило, за предшествующий 3-летний период и при необходимости подтверждаются данными статистической отчетности или бухгалтерского баланса, а также представляются прогнозные показатели на текущий период. Такие показатели и сведения (в натуральном и денежном выражении) о товарах (работах, услугах) представляются в соответствии с национальными классификаторами.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данных по показателям и сведений информация об этом представляется правительством государства – члена Евразийского экономического союза или уполномоченным органом с указанием причин. 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с изменением, внесенным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предусмотрено дополнить приложением 3 в соответствии с решением Совета Евразийской экономической комиссии от 14.12.2022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(вступают в силу по истечении 60 календарных дней с даты размещения на официальном сайте Евразийского экономического союза реестра).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