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4902" w14:textId="9b549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Евразийского межправительственного совета "О Формировании евразийских технологических платформ"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апреля 2015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Одобрить проект распоряжения Евразийского межправительственного совета «О формировании евразийских технологических платформ» (прилагается) и представить его для рассмотрения Евразийского межправительственного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со дня его официального опубликования.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РАСПОРЯЖЕНИЕ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52"/>
        <w:gridCol w:w="3106"/>
        <w:gridCol w:w="5642"/>
      </w:tblGrid>
      <w:tr>
        <w:trPr>
          <w:trHeight w:val="30" w:hRule="atLeast"/>
        </w:trPr>
        <w:tc>
          <w:tcPr>
            <w:tcW w:w="52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 » 20 г.</w:t>
            </w:r>
          </w:p>
        </w:tc>
        <w:tc>
          <w:tcPr>
            <w:tcW w:w="31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6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формировании евразийских технологических платформ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года, Протокола о промышленном сотрудничестве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года), организации сотрудничества государств – членов Евразийского экономического союза по направлениям, определенным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31 мая 2013 г. № 40: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– членов Евразийского экономического союза совместно с Евразийской экономической комиссией до 1 декабря 2015 г. разработать и обеспечить внесение на рассмотрение Евразийского межправительственного совета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положения о формировании и функционировании евразийских технологических платформ, включающий механизмы их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перечня евразийских технологических платформ по отраслевым направлениям.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со дня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Члены Евразийского межправительственного совета: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28"/>
        <w:gridCol w:w="3543"/>
        <w:gridCol w:w="3585"/>
        <w:gridCol w:w="3544"/>
      </w:tblGrid>
      <w:tr>
        <w:trPr>
          <w:trHeight w:val="30" w:hRule="atLeast"/>
        </w:trPr>
        <w:tc>
          <w:tcPr>
            <w:tcW w:w="33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5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