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76eb" w14:textId="2a87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оксида и гидроксида бериллия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2015 года № 72.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оксида и гидроксида бериллия, классифицируемых кодом 2825 90 200 0 ТН ВЭД ЕАЭС, в размере 0 процентов от таможенной стоимости с даты вступления в силу настоящего Решения по 31 декабря 2017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2825 90 200 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59С)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59С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59C)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таможенной стоимости применяется с даты вступления в силу Решения Совета Евразийской экономической комиссии от 23 ноября 2015 г. № 72 по 31.12.2017 включительно.".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