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bd0f" w14:textId="021b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12 ноября 2014 г.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ноября 2015 года № 73.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подпунктом 1 пункта 24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в связи с присоединением Республики Армения и Кыргызской Республики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ноября 2014 г. № 101 "О делегации для проведения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Таможенного союза и Китайской Народной Республики, и о директивах на проведение переговоров"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23"/>
        <w:gridCol w:w="2323"/>
        <w:gridCol w:w="2323"/>
        <w:gridCol w:w="2324"/>
        <w:gridCol w:w="3007"/>
      </w:tblGrid>
      <w:tr>
        <w:trPr>
          <w:trHeight w:val="30" w:hRule="atLeast"/>
        </w:trPr>
        <w:tc>
          <w:tcPr>
            <w:tcW w:w="2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3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3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Габриелян</w:t>
            </w:r>
          </w:p>
        </w:tc>
        <w:tc>
          <w:tcPr>
            <w:tcW w:w="2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2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23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 Панкратов</w:t>
            </w:r>
          </w:p>
        </w:tc>
        <w:tc>
          <w:tcPr>
            <w:tcW w:w="3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г. № 73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Совета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комиссии от 12 ноября 2014 г. № 101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наименовании и по тексту слова "Таможенного союза" заменить словами "Евразийского экономического союза".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Совета Евразийской экономической комиссии от 13.07.2017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директивах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переговоров с Китайской Народной Республикой о заключении соглашения об обмене информацией о товарах и транспортных средствах международной перевозки, перемещаемых через таможенные границы Таможенного союза и Китайской Народной Республики, утвержденных указанным Решением: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в наименовании и по тексту слова "Таможенного союза" заменить словами "Евразийского экономического 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раздела 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Единого экономического пространства (Евразийского экономического союза) (далее – государства-члены)" заменить словами "(далее соответственно – государства-члены, Союз)";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раздела II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"Евразийского экономического союза (далее – Союз)" заменить словом "Союза";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в абзаце тринадцатом раздела V слова "Таможенного союза" заменить словом "Союза";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директивам: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нумерационном заголовке и наименовании слова "Таможенного союза" заменить словами "Евразийского экономического 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сноске со знаком "*" слова "Таможенного союза и Единого экономического пространства (Евразийского экономического союза)" заменить словами "Евразийского экономического союза".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