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33171" w14:textId="5c331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разработке концепции создания Евразийского инжинирингового центра по станкостроению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6 февраля 2015 года № 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Согласно подпункту 5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92 Договора о Евразийском экономическом союзе от 29 мая 2014 года в целях развития сотрудничества государств – членов Евразийского экономического союза в отрасли станкостроения: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Правительствам государств членов Евразийского экономического союза совместно с Евразийской экономической комиссией разработать проект концепции создания Евразийского инжинирингового центра по станкостроению и внести его на рассмотрение Евразийского межправительственного совета в установленном порядке до 1 июля 2015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Члены  Евразийского межправительственного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330"/>
        <w:gridCol w:w="3823"/>
        <w:gridCol w:w="3454"/>
        <w:gridCol w:w="3393"/>
      </w:tblGrid>
      <w:tr>
        <w:trPr>
          <w:trHeight w:val="30" w:hRule="atLeast"/>
        </w:trPr>
        <w:tc>
          <w:tcPr>
            <w:tcW w:w="33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38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345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33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От 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