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ecab" w14:textId="2edec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января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января 2015 г. № 4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нефрита и в отношении водородфосфата диаммония (фосфата диаммония) и в некоторые решения Евразийской экономической комиссии»: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Рекомендации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января 2015 г. № 1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том VI Пояснений к единой Товарной номенклатуре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Евразийского экономического</w:t>
      </w:r>
      <w:r>
        <w:br/>
      </w:r>
      <w:r>
        <w:rPr>
          <w:rFonts w:ascii="Times New Roman"/>
          <w:b/>
          <w:i w:val="false"/>
          <w:color w:val="000000"/>
        </w:rPr>
        <w:t>
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группе 71: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пояснения к субпозиции «7103 10 000 0» ТН ВЭД ЕАЭС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54"/>
        <w:gridCol w:w="9646"/>
      </w:tblGrid>
      <w:tr>
        <w:trPr>
          <w:trHeight w:val="30" w:hRule="atLeast"/>
        </w:trPr>
        <w:tc>
          <w:tcPr>
            <w:tcW w:w="4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«7103 10 000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7103 10 000 9</w:t>
            </w:r>
          </w:p>
        </w:tc>
        <w:tc>
          <w:tcPr>
            <w:tcW w:w="9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Необработанные или просто распиленные или подвергнутые черновой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пояснения к субпозиции 7103 10.</w:t>
            </w:r>
          </w:p>
        </w:tc>
      </w:tr>
      <w:tr>
        <w:trPr>
          <w:trHeight w:val="30" w:hRule="atLeast"/>
        </w:trPr>
        <w:tc>
          <w:tcPr>
            <w:tcW w:w="4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данные подсубпозиции не включаются камни, изготовленные как дублеты или триплеты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(позиция 7103 91 000 0, 7103 99 000 1 или 7103 99 000 9).»;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пояснения к субпозициям «7103 91 000 0 и 7103 99 000 0» ТН ВЭД ЕАЭС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90"/>
        <w:gridCol w:w="9610"/>
      </w:tblGrid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«7103 91 000 0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7103 99 000 9</w:t>
            </w:r>
          </w:p>
        </w:tc>
        <w:tc>
          <w:tcPr>
            <w:tcW w:w="9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Обработанные другими способами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пояснения к субпозициям 7103 91 и 7103 99.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Камни, изготовленные как дублеты или триплеты, представляют собой камни, полученные наложением одного камня (верхняя часть дублета или триплета) и одного или двух других камней (как правило, более низкого качества) на материал другого вида (например, реконструированные камни или стекло).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Что касается камней, которые не считаются "обработанными другими способами" (для целей классификации в данных позициях), а также камней, даже если они не оправлены или не закреплены, включенных в группу 90 или 91, см. пояснения к товарной позиции 7103, абзацы третий и пятый.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Камни, подвергнутые черновой обработке (обычно называемые "заготовками"), включаются в подсубпозицию 7103 10 000 1 или 7103 10 000 9.»;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пояснениях к субпозиции «7104 10 000 0» ТН ВЭД ЕАЭС слова «субпозиция 7104 20 000 0 или 7104 90 000 0» заменить словами «подсубпозиция 7104 20 000 9 или 7104 90 000 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пояснения к субпозиции «7104 20 000 0» ТН ВЭД ЕАЭС изложить в следующей редакции: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2"/>
        <w:gridCol w:w="3959"/>
        <w:gridCol w:w="9759"/>
      </w:tblGrid>
      <w:tr>
        <w:trPr>
          <w:trHeight w:val="30" w:hRule="atLeast"/>
        </w:trPr>
        <w:tc>
          <w:tcPr>
            <w:tcW w:w="2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</w:t>
            </w:r>
          </w:p>
        </w:tc>
        <w:tc>
          <w:tcPr>
            <w:tcW w:w="3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7104 20 000 1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7104 20 000 9</w:t>
            </w:r>
          </w:p>
        </w:tc>
        <w:tc>
          <w:tcPr>
            <w:tcW w:w="9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Прочие, необработанные или просто распиленные или подвергнутые черновой обработке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Применимы пояснения к подсубпозициям 7103 10 000 1 и 7103 10 000 9 при внесении соответствующих изменений.»;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код «7104 90 000 0» ТН ВЭД ЕАЭС заменить словами «7104 90 000 1 и 7104 90 000 9».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