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a6a0" w14:textId="fb4a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гармонизации национальных программ и ветеринарно-санитарных правил по контролю, профилактике и борьбе с сальмонеллезом птицы государств – членов Евразийского экономического союза с международными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мая 2015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подпунктами 6 и 10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полагая, что гармонизация национальных программ и ветеринарно-санитарных правил по контролю, профилактике и борьбе с сальмонеллезом птицы государств – членов Евразийского экономического союза с международными актами окажет положительное влияние на развитие экспортного потенциала этих государств в сфере агропромышленного комплекса,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c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Республике Армения принять национальную программу по контролю, профилактике и борьбе с сальмонеллезом птицы.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Российской Федерации принять национальную программу, обеспечивающую благополучие птицеводческих хозяйств по сальмонеллезу птицы.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Государствам – членам Евразийского экономического союза гармонизировать национальные программы и ветеринарно-санитарные правила по контролю, профилактике и борьбе с сальмонеллезом птицы с международными актами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2015 г. № 10     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международных актов, с которыми государствам – членам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Евразийского экономического союза рекомендуется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гармонизировать национальные программы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ветеринарно-санитарные правила по контролю,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профилактике и борьбе с сальмонеллезом птицы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2853"/>
        <w:gridCol w:w="2689"/>
        <w:gridCol w:w="2854"/>
        <w:gridCol w:w="2855"/>
      </w:tblGrid>
      <w:tr>
        <w:trPr>
          <w:trHeight w:val="405" w:hRule="atLeast"/>
        </w:trPr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международного акта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гармонизации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10"/>
        <w:gridCol w:w="2857"/>
        <w:gridCol w:w="2660"/>
        <w:gridCol w:w="2847"/>
        <w:gridCol w:w="2846"/>
      </w:tblGrid>
      <w:tr>
        <w:trPr>
          <w:trHeight w:val="30" w:hRule="atLeast"/>
        </w:trPr>
        <w:tc>
          <w:tcPr>
            <w:tcW w:w="2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Кодекс здоровья наземных животных Международного эпизоотического бюро</w:t>
            </w:r>
          </w:p>
        </w:tc>
        <w:tc>
          <w:tcPr>
            <w:tcW w:w="2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конструкция птицеводческих хозяйств (статья 6.4.4)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птицеводческих хозяйств (подпункт «а» пункта 1 и подпункт «а» пункта 2 статьи 6.4.5)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болезни (статья 6.4.7) 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птицеводческих хозяйств (подпункт «а» пункта 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«а» пункта 2 статьи 6.4.5)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болезни (статья 6.4.7)</w:t>
            </w:r>
          </w:p>
        </w:tc>
        <w:tc>
          <w:tcPr>
            <w:tcW w:w="2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и конструкция птицеводческих хозяйств (статья 6.4.4)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птицеводческих хозяйств (подпункт «а» пункта 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«а» пункта 2 статьи 6.4.5)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болезни (статья 6.4.7)</w:t>
            </w:r>
          </w:p>
        </w:tc>
        <w:tc>
          <w:tcPr>
            <w:tcW w:w="2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болезни (статья 6.4.7)</w:t>
            </w:r>
          </w:p>
        </w:tc>
      </w:tr>
      <w:tr>
        <w:trPr>
          <w:trHeight w:val="30" w:hRule="atLeast"/>
        </w:trPr>
        <w:tc>
          <w:tcPr>
            <w:tcW w:w="2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Регламент (EC) № 2160/2003 Европейского Парламента и Совета от 17 ноября 2003 года по контролю сальмонеллы и других пищевых зоонозных агентов</w:t>
            </w:r>
          </w:p>
        </w:tc>
        <w:tc>
          <w:tcPr>
            <w:tcW w:w="2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национальных программ контроля (пункты 1.1 – 1.4, 1.6, 1.9, 1.10, 2.1 – 2.3, 2.5 – 2.7 приложения II)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национальных программ контроля (пункты 1.1, 1.2, 1.10, 2.1 – 2.3 приложения II)</w:t>
            </w:r>
          </w:p>
        </w:tc>
        <w:tc>
          <w:tcPr>
            <w:tcW w:w="2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национальных программ контроля (пункты 1.1, 1.2, 1.6, 1.10, 2.1 – 2.3, 2.5 – 2.7 приложения II)</w:t>
            </w:r>
          </w:p>
        </w:tc>
        <w:tc>
          <w:tcPr>
            <w:tcW w:w="2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национальных программ контроля (пункты 1.2 – 1.4, 1.9, 1.10, 2.1, 2.2, 2.5 и 2.7 приложения II)</w:t>
            </w:r>
          </w:p>
        </w:tc>
      </w:tr>
      <w:tr>
        <w:trPr>
          <w:trHeight w:val="30" w:hRule="atLeast"/>
        </w:trPr>
        <w:tc>
          <w:tcPr>
            <w:tcW w:w="2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Кодекс гигиенической практики для яиц и яйцепродуктов (САС/RCP 15-1976)</w:t>
            </w:r>
          </w:p>
        </w:tc>
        <w:tc>
          <w:tcPr>
            <w:tcW w:w="2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при производстве яиц (пункт 3.3)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при производстве яиц (пункт 3.3)</w:t>
            </w:r>
          </w:p>
        </w:tc>
        <w:tc>
          <w:tcPr>
            <w:tcW w:w="2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при производстве яиц (пункт 3.3)</w:t>
            </w:r>
          </w:p>
        </w:tc>
        <w:tc>
          <w:tcPr>
            <w:tcW w:w="2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при производстве яиц (пункт 3.3)</w:t>
            </w:r>
          </w:p>
        </w:tc>
      </w:tr>
      <w:tr>
        <w:trPr>
          <w:trHeight w:val="30" w:hRule="atLeast"/>
        </w:trPr>
        <w:tc>
          <w:tcPr>
            <w:tcW w:w="2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Регламент (ЕС) № 1177/2006 Европейского Парламента и Совета от 1 августа 2006 года по применению Регламента (ЕС) № 2160/2003 Европейского Парламента и Совета от 17 ноября 2003 года в отношении требований к применению специфических методов контроля в рамках национальных программ контроля сальмонеллы у домашней птицы</w:t>
            </w:r>
          </w:p>
        </w:tc>
        <w:tc>
          <w:tcPr>
            <w:tcW w:w="2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применения антибактериальных препаратов (статья 2) условия применения вакцин (статья 3)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применения антибактериальных препаратов (статья 2) условия применения вакцин (статья 3)</w:t>
            </w:r>
          </w:p>
        </w:tc>
        <w:tc>
          <w:tcPr>
            <w:tcW w:w="2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применения антибактериальных препаратов (статья 2) условия применения вакцин (статья 3)</w:t>
            </w:r>
          </w:p>
        </w:tc>
      </w:tr>
      <w:tr>
        <w:trPr>
          <w:trHeight w:val="30" w:hRule="atLeast"/>
        </w:trPr>
        <w:tc>
          <w:tcPr>
            <w:tcW w:w="2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Регламент (ЕС) № 1003/2005 Европейского Парламента и Совета от 30 июня 2005 года в отношении основных целей по снижению распространения определенных серотипов сальмонелл у племенных стад Gallus gallus</w:t>
            </w:r>
          </w:p>
        </w:tc>
        <w:tc>
          <w:tcPr>
            <w:tcW w:w="2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тестирования для обнаружения и контроля сальмонеллы у родительских племенных стад (приложение)</w:t>
            </w:r>
          </w:p>
        </w:tc>
        <w:tc>
          <w:tcPr>
            <w:tcW w:w="2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тестирования для обнаружения и контроля сальмонеллы у родительских племенных стад (приложение)</w:t>
            </w:r>
          </w:p>
        </w:tc>
        <w:tc>
          <w:tcPr>
            <w:tcW w:w="2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тестирования для обнаружения и контроля сальмонеллы у родительских племенных стад (приложение)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