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0d4e3" w14:textId="680d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5 мая 2015 года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11.07.2015 -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вступления в силу Решения Совета Евразийской экономической комиссии от 28 апреля 2015 г. № 22 «О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оборудования для ракетно-космической промышленности»: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 </w:t>
      </w:r>
      <w:r>
        <w:rPr>
          <w:rFonts w:ascii="Times New Roman"/>
          <w:b w:val="false"/>
          <w:i w:val="false"/>
          <w:color w:val="000000"/>
          <w:sz w:val="28"/>
        </w:rPr>
        <w:t>Пояснения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единой Товарной номенклатуре внешнеэкономической деятельности Евразийского экономического союза (приложение к Рекомендации Коллегии Евразийской экономической комиссии от 12 марта 2013 г. № 4) с учетом следующих изменений: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группе 84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тома VI коды «8457 10 100 1 – 8457 10 900 8»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ТН ВЭД ЕАЭС заменить кодами «8457 10 100 1 – 8457 10 900 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ТН ВЭД ЕАЭС и коды «8460 21 110 0 – 8460 29 900 0» ТН ВЭД ЕАЭС заменить кодами «8460 21 110 0 – 8460 29 900 9» ТН ВЭД ЕАЭС.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