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865f" w14:textId="2988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июля 2015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8 июля 2015 г. № 74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частей газовых турбин мощностью более 50 000 кВт»: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следующего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84 тома VI коды «8411 99 001 1 – 8411 99 009 9» ТН ВЭД ЕАЭС заменить кодами «8411 99 001 1 – 8411 99 009 8» ТН ВЭД ЕАЭС.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