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b8da" w14:textId="24cb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Методике определения и согласования норм выхода продуктов переработки драгоценных камней</w:t>
      </w:r>
    </w:p>
    <w:p>
      <w:pPr>
        <w:spacing w:after="0"/>
        <w:ind w:left="0"/>
        <w:jc w:val="both"/>
      </w:pPr>
      <w:r>
        <w:rPr>
          <w:rFonts w:ascii="Times New Roman"/>
          <w:b w:val="false"/>
          <w:i w:val="false"/>
          <w:color w:val="000000"/>
          <w:sz w:val="28"/>
        </w:rPr>
        <w:t>Рекомендация Коллегии Евразийской экономической комиссии от 6 октября 2015 года № 25</w:t>
      </w:r>
    </w:p>
    <w:p>
      <w:pPr>
        <w:spacing w:after="0"/>
        <w:ind w:left="0"/>
        <w:jc w:val="both"/>
      </w:pPr>
      <w:bookmarkStart w:name="z1" w:id="0"/>
      <w:r>
        <w:rPr>
          <w:rFonts w:ascii="Times New Roman"/>
          <w:b w:val="false"/>
          <w:i w:val="false"/>
          <w:color w:val="000000"/>
          <w:sz w:val="28"/>
        </w:rPr>
        <w:t>
      Коллегия Евразийской экономической комиссии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Договора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в целях реализации пункта 4 Протокола о мерах нетарифного регулирования в отношении третьих стран (</w:t>
      </w:r>
      <w:r>
        <w:rPr>
          <w:rFonts w:ascii="Times New Roman"/>
          <w:b w:val="false"/>
          <w:i w:val="false"/>
          <w:color w:val="000000"/>
          <w:sz w:val="28"/>
        </w:rPr>
        <w:t>приложение № 7</w:t>
      </w:r>
      <w:r>
        <w:rPr>
          <w:rFonts w:ascii="Times New Roman"/>
          <w:b w:val="false"/>
          <w:i w:val="false"/>
          <w:color w:val="000000"/>
          <w:sz w:val="28"/>
        </w:rPr>
        <w:t xml:space="preserve"> к Договору о Евразийском экономическом союзе от 29 мая 2014 года) и установления единообразного порядка определения и согласования норм выхода продуктов переработки драгоценных камней, включенных в раздел 2.9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r>
        <w:rPr>
          <w:rFonts w:ascii="Times New Roman"/>
          <w:b w:val="false"/>
          <w:i w:val="false"/>
          <w:color w:val="000000"/>
          <w:sz w:val="28"/>
        </w:rPr>
        <w:t>приложение № 2</w:t>
      </w:r>
      <w:r>
        <w:rPr>
          <w:rFonts w:ascii="Times New Roman"/>
          <w:b w:val="false"/>
          <w:i w:val="false"/>
          <w:color w:val="000000"/>
          <w:sz w:val="28"/>
        </w:rPr>
        <w:t xml:space="preserve"> к Решению Коллегии Евразийской экономической комиссии от 21 апреля 2015 г. № 30),</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 внесении изменений в Решение Коллегии Евразийской экономической комиссии от 21 апреля 2015 г. № 30»:</w:t>
      </w:r>
      <w:r>
        <w:br/>
      </w:r>
      <w:r>
        <w:rPr>
          <w:rFonts w:ascii="Times New Roman"/>
          <w:b w:val="false"/>
          <w:i w:val="false"/>
          <w:color w:val="000000"/>
          <w:sz w:val="28"/>
        </w:rPr>
        <w:t>
</w:t>
      </w:r>
      <w:r>
        <w:rPr>
          <w:rFonts w:ascii="Times New Roman"/>
          <w:b w:val="false"/>
          <w:i w:val="false"/>
          <w:color w:val="000000"/>
          <w:sz w:val="28"/>
        </w:rPr>
        <w:t>
      При формировании актов государств - членов Евразийского экономического союза, регламентирующих порядок определения и согласования норм выхода продуктов переработки драгоценных камней при ввозе на таможенную территорию Евразийского экономического союза и вывозе с такой территории для переработки драгоценных камней, руководствоваться Методикой определения и согласования норм выхода продуктов переработки драгоценных камней согласно приложению.</w:t>
      </w:r>
    </w:p>
    <w:bookmarkEnd w:id="0"/>
    <w:p>
      <w:pPr>
        <w:spacing w:after="0"/>
        <w:ind w:left="0"/>
        <w:jc w:val="both"/>
      </w:pPr>
      <w:r>
        <w:rPr>
          <w:rFonts w:ascii="Times New Roman"/>
          <w:b w:val="false"/>
          <w:i/>
          <w:color w:val="000000"/>
          <w:sz w:val="28"/>
        </w:rPr>
        <w:t>      Врио Председателя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А. Слепнев</w:t>
      </w:r>
    </w:p>
    <w:bookmarkStart w:name="z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Рекомендации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6 октября 2015 г. № 25    </w:t>
      </w:r>
    </w:p>
    <w:bookmarkEnd w:id="1"/>
    <w:bookmarkStart w:name="z3" w:id="2"/>
    <w:p>
      <w:pPr>
        <w:spacing w:after="0"/>
        <w:ind w:left="0"/>
        <w:jc w:val="left"/>
      </w:pPr>
      <w:r>
        <w:rPr>
          <w:rFonts w:ascii="Times New Roman"/>
          <w:b/>
          <w:i w:val="false"/>
          <w:color w:val="000000"/>
        </w:rPr>
        <w:t xml:space="preserve"> 
МЕТОДИКА</w:t>
      </w:r>
      <w:r>
        <w:br/>
      </w:r>
      <w:r>
        <w:rPr>
          <w:rFonts w:ascii="Times New Roman"/>
          <w:b/>
          <w:i w:val="false"/>
          <w:color w:val="000000"/>
        </w:rPr>
        <w:t>
определения и согласования норм выхода продуктов переработки</w:t>
      </w:r>
      <w:r>
        <w:br/>
      </w:r>
      <w:r>
        <w:rPr>
          <w:rFonts w:ascii="Times New Roman"/>
          <w:b/>
          <w:i w:val="false"/>
          <w:color w:val="000000"/>
        </w:rPr>
        <w:t>
драгоценных камней</w:t>
      </w:r>
    </w:p>
    <w:bookmarkEnd w:id="2"/>
    <w:bookmarkStart w:name="z4" w:id="3"/>
    <w:p>
      <w:pPr>
        <w:spacing w:after="0"/>
        <w:ind w:left="0"/>
        <w:jc w:val="both"/>
      </w:pPr>
      <w:r>
        <w:rPr>
          <w:rFonts w:ascii="Times New Roman"/>
          <w:b w:val="false"/>
          <w:i w:val="false"/>
          <w:color w:val="000000"/>
          <w:sz w:val="28"/>
        </w:rPr>
        <w:t>
      1. Настоящая Методика предназначена для определения и согласования норм выхода продуктов переработки драгоценных камней, в том числе природных алмазов, включенных в раздел 2.9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r>
        <w:rPr>
          <w:rFonts w:ascii="Times New Roman"/>
          <w:b w:val="false"/>
          <w:i w:val="false"/>
          <w:color w:val="000000"/>
          <w:sz w:val="28"/>
        </w:rPr>
        <w:t>приложение № 2</w:t>
      </w:r>
      <w:r>
        <w:rPr>
          <w:rFonts w:ascii="Times New Roman"/>
          <w:b w:val="false"/>
          <w:i w:val="false"/>
          <w:color w:val="000000"/>
          <w:sz w:val="28"/>
        </w:rPr>
        <w:t xml:space="preserve"> к Решению Коллегии Евразийской экономической комиссии от 21 апреля 2015 г. № 30) (далее - продукты переработки), при их помещении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юридическими лицами и физическими лицами, зарегистрированными в качестве индивидуальных предпринимателей, которые имеют право осуществлять огранку драгоценных камней, в том числе природных алмазов, в целях изготовления бриллиантов в соответствии с законодательством государства - члена Евразийского экономического союза (далее соответственно - заявители, государство-член, Союз).</w:t>
      </w:r>
      <w:r>
        <w:br/>
      </w:r>
      <w:r>
        <w:rPr>
          <w:rFonts w:ascii="Times New Roman"/>
          <w:b w:val="false"/>
          <w:i w:val="false"/>
          <w:color w:val="000000"/>
          <w:sz w:val="28"/>
        </w:rPr>
        <w:t>
</w:t>
      </w:r>
      <w:r>
        <w:rPr>
          <w:rFonts w:ascii="Times New Roman"/>
          <w:b w:val="false"/>
          <w:i w:val="false"/>
          <w:color w:val="000000"/>
          <w:sz w:val="28"/>
        </w:rPr>
        <w:t>
      2. В целях определения норм выхода продуктов переработки заявителями:</w:t>
      </w:r>
      <w:r>
        <w:br/>
      </w:r>
      <w:r>
        <w:rPr>
          <w:rFonts w:ascii="Times New Roman"/>
          <w:b w:val="false"/>
          <w:i w:val="false"/>
          <w:color w:val="000000"/>
          <w:sz w:val="28"/>
        </w:rPr>
        <w:t>
      а) согласовывается технологическая схема производственного процесса изготовления бриллиантов и технические условия (стандарты) изготовления бриллиантов со стороной внешнеторгового договора (контракта) на переработку природных алмазов в бриллианты (далее - договор (контракт));</w:t>
      </w:r>
      <w:r>
        <w:br/>
      </w:r>
      <w:r>
        <w:rPr>
          <w:rFonts w:ascii="Times New Roman"/>
          <w:b w:val="false"/>
          <w:i w:val="false"/>
          <w:color w:val="000000"/>
          <w:sz w:val="28"/>
        </w:rPr>
        <w:t>
      б) составляется прогноз изготовления бриллиантов в процессе переработки природных алмазов (по размерно-весовым подгруппам и (или) группам массы таких бриллиантов) в соответствии с ассортиментом, указанным в спецификации, являющейся неотъемлемой частью договора (контракта);</w:t>
      </w:r>
      <w:r>
        <w:br/>
      </w:r>
      <w:r>
        <w:rPr>
          <w:rFonts w:ascii="Times New Roman"/>
          <w:b w:val="false"/>
          <w:i w:val="false"/>
          <w:color w:val="000000"/>
          <w:sz w:val="28"/>
        </w:rPr>
        <w:t>
      в) рассчитываются нормы выхода продуктов переработки.</w:t>
      </w:r>
      <w:r>
        <w:br/>
      </w:r>
      <w:r>
        <w:rPr>
          <w:rFonts w:ascii="Times New Roman"/>
          <w:b w:val="false"/>
          <w:i w:val="false"/>
          <w:color w:val="000000"/>
          <w:sz w:val="28"/>
        </w:rPr>
        <w:t>
</w:t>
      </w:r>
      <w:r>
        <w:rPr>
          <w:rFonts w:ascii="Times New Roman"/>
          <w:b w:val="false"/>
          <w:i w:val="false"/>
          <w:color w:val="000000"/>
          <w:sz w:val="28"/>
        </w:rPr>
        <w:t>
      3. Расчет норм выхода продуктов переработки, сортированных в соответствии с полной номенклатурой, осуществляется по каждой позиции ввозимых на таможенную территорию Союза и вывозимых с такой территории природных алмазов (далее - ввозимые (вывозимые) природные алмазы), характеризующейся определенным сочетанием классификационных признаков, и соответствующей такой позиции размерно-весовой группе.</w:t>
      </w:r>
      <w:r>
        <w:br/>
      </w:r>
      <w:r>
        <w:rPr>
          <w:rFonts w:ascii="Times New Roman"/>
          <w:b w:val="false"/>
          <w:i w:val="false"/>
          <w:color w:val="000000"/>
          <w:sz w:val="28"/>
        </w:rPr>
        <w:t>
      Расчет норм выхода продуктов переработки, сортированных в соответствии с укрупненной номенклатурой, осуществляется по каждой укрупненной позиции ввозимых (вывозимых) природных алмазов, характеризующейся определенными групповыми признаками, и соответствующей такой позиции размерно-весовой группе.</w:t>
      </w:r>
      <w:r>
        <w:br/>
      </w:r>
      <w:r>
        <w:rPr>
          <w:rFonts w:ascii="Times New Roman"/>
          <w:b w:val="false"/>
          <w:i w:val="false"/>
          <w:color w:val="000000"/>
          <w:sz w:val="28"/>
        </w:rPr>
        <w:t>
</w:t>
      </w:r>
      <w:r>
        <w:rPr>
          <w:rFonts w:ascii="Times New Roman"/>
          <w:b w:val="false"/>
          <w:i w:val="false"/>
          <w:color w:val="000000"/>
          <w:sz w:val="28"/>
        </w:rPr>
        <w:t>
      4. Для расчета норм выхода продуктов переработки используются следующие документы и сведения:</w:t>
      </w:r>
      <w:r>
        <w:br/>
      </w:r>
      <w:r>
        <w:rPr>
          <w:rFonts w:ascii="Times New Roman"/>
          <w:b w:val="false"/>
          <w:i w:val="false"/>
          <w:color w:val="000000"/>
          <w:sz w:val="28"/>
        </w:rPr>
        <w:t>
      а) нормативные документы, установленные законодательством государства-члена;</w:t>
      </w:r>
      <w:r>
        <w:br/>
      </w:r>
      <w:r>
        <w:rPr>
          <w:rFonts w:ascii="Times New Roman"/>
          <w:b w:val="false"/>
          <w:i w:val="false"/>
          <w:color w:val="000000"/>
          <w:sz w:val="28"/>
        </w:rPr>
        <w:t>
      б) описание технологического процесса изготовления</w:t>
      </w:r>
      <w:r>
        <w:br/>
      </w:r>
      <w:r>
        <w:rPr>
          <w:rFonts w:ascii="Times New Roman"/>
          <w:b w:val="false"/>
          <w:i w:val="false"/>
          <w:color w:val="000000"/>
          <w:sz w:val="28"/>
        </w:rPr>
        <w:t>
бриллиантов;</w:t>
      </w:r>
      <w:r>
        <w:br/>
      </w:r>
      <w:r>
        <w:rPr>
          <w:rFonts w:ascii="Times New Roman"/>
          <w:b w:val="false"/>
          <w:i w:val="false"/>
          <w:color w:val="000000"/>
          <w:sz w:val="28"/>
        </w:rPr>
        <w:t>
      в) перечень используемого производственного оборудования;</w:t>
      </w:r>
      <w:r>
        <w:br/>
      </w:r>
      <w:r>
        <w:rPr>
          <w:rFonts w:ascii="Times New Roman"/>
          <w:b w:val="false"/>
          <w:i w:val="false"/>
          <w:color w:val="000000"/>
          <w:sz w:val="28"/>
        </w:rPr>
        <w:t>
      г) статистические данные заявителя по переработке природных алмазов в бриллианты на собственном производстве по позициям номенклатуры (полной или укрупненной) и соответствующим таким позициям размерно-весовым группам ввозимых (вывозимых) природных алмазов.</w:t>
      </w:r>
      <w:r>
        <w:br/>
      </w:r>
      <w:r>
        <w:rPr>
          <w:rFonts w:ascii="Times New Roman"/>
          <w:b w:val="false"/>
          <w:i w:val="false"/>
          <w:color w:val="000000"/>
          <w:sz w:val="28"/>
        </w:rPr>
        <w:t>
</w:t>
      </w:r>
      <w:r>
        <w:rPr>
          <w:rFonts w:ascii="Times New Roman"/>
          <w:b w:val="false"/>
          <w:i w:val="false"/>
          <w:color w:val="000000"/>
          <w:sz w:val="28"/>
        </w:rPr>
        <w:t>
      5. Расчет норм выхода продуктов переработки природных алмазов в соответствии с прогнозом изготовления бриллиантов (по размерно-весовым подгруппам и (или) группам массы таких бриллиантов) осуществляется по форме согласно </w:t>
      </w:r>
      <w:r>
        <w:rPr>
          <w:rFonts w:ascii="Times New Roman"/>
          <w:b w:val="false"/>
          <w:i w:val="false"/>
          <w:color w:val="000000"/>
          <w:sz w:val="28"/>
        </w:rPr>
        <w:t>приложению № 1</w:t>
      </w:r>
      <w:r>
        <w:rPr>
          <w:rFonts w:ascii="Times New Roman"/>
          <w:b w:val="false"/>
          <w:i w:val="false"/>
          <w:color w:val="000000"/>
          <w:sz w:val="28"/>
        </w:rPr>
        <w:t xml:space="preserve"> и включает в себя:</w:t>
      </w:r>
      <w:r>
        <w:br/>
      </w:r>
      <w:r>
        <w:rPr>
          <w:rFonts w:ascii="Times New Roman"/>
          <w:b w:val="false"/>
          <w:i w:val="false"/>
          <w:color w:val="000000"/>
          <w:sz w:val="28"/>
        </w:rPr>
        <w:t>
      а) определение минимального, максимального или среднего значения показателя нормы выхода продуктов переработки (по каждой размерно-весовой подгруппе и (или) группе массы таких продуктов переработки) на основании статистических данных заявителя по переработке природных алмазов на собственном производстве. Значение нормы выхода продуктов переработки (в процентах) определяется как отношение значения массы бриллиантов (по каждой размерно-весовой подгруппе и (или) группе массы таких бриллиантов), рассчитанного на основании указанных статистических данных, к значению массы соответствующих природных алмазов;</w:t>
      </w:r>
      <w:r>
        <w:br/>
      </w:r>
      <w:r>
        <w:rPr>
          <w:rFonts w:ascii="Times New Roman"/>
          <w:b w:val="false"/>
          <w:i w:val="false"/>
          <w:color w:val="000000"/>
          <w:sz w:val="28"/>
        </w:rPr>
        <w:t>
      б) определение (по каждой позиции ввозимых (вывозимых) природных алмазов и соответствующей такой позиции размерно-весовой группе таких алмазов) минимального, максимального или среднего значения (в каратах) массы продуктов переработки (по каждой размерно-весовой подгруппе и (или) группе массы таких продуктов переработки). Минимальное, максимальное или среднее значение массы продуктов переработки (по каждой размерно-весовой подгруппе и (или) группе массы таких продуктов переработки) определяется как произведение значения соответствующего показателя нормы выхода продуктов переработки (в процентах), рассчитанного в соответствии с подпунктом «а» настоящего пункта, и значения массы соответствующих природных алмазов;</w:t>
      </w:r>
      <w:r>
        <w:br/>
      </w:r>
      <w:r>
        <w:rPr>
          <w:rFonts w:ascii="Times New Roman"/>
          <w:b w:val="false"/>
          <w:i w:val="false"/>
          <w:color w:val="000000"/>
          <w:sz w:val="28"/>
        </w:rPr>
        <w:t>
      в) определение итогового среднего значения массы продуктов переработки (в каратах) (по каждой позиции ввозимых (вывозимых) природных алмазов и соответствующей такой позиции размерно-весовой группе таких алмазов). Итоговое среднее значение массы продуктов переработки определяется как сумма всех средних значений массы продуктов переработки, рассчитанных в соответствии с подпунктом «б» настоящего пункта;</w:t>
      </w:r>
      <w:r>
        <w:br/>
      </w:r>
      <w:r>
        <w:rPr>
          <w:rFonts w:ascii="Times New Roman"/>
          <w:b w:val="false"/>
          <w:i w:val="false"/>
          <w:color w:val="000000"/>
          <w:sz w:val="28"/>
        </w:rPr>
        <w:t>
      г) определение итогового среднего значения нормы выхода продуктов переработки (в процентах) (по каждой позиции ввозимых (вывозимых) природных алмазов и соответствующей такой позиции размерно-весовой группе таких алмазов). Итоговое среднее значение нормы выхода продуктов переработки (в процентах) определяется как сумма всех средних значений нормы выхода продуктов переработки (в процентах), рассчитанных в соответствии с подпунктом «а» настоящего пункта;</w:t>
      </w:r>
      <w:r>
        <w:br/>
      </w:r>
      <w:r>
        <w:rPr>
          <w:rFonts w:ascii="Times New Roman"/>
          <w:b w:val="false"/>
          <w:i w:val="false"/>
          <w:color w:val="000000"/>
          <w:sz w:val="28"/>
        </w:rPr>
        <w:t>
      д) определение (по каждой партии ввозимых (вывозимых) природных алмазов и соответствующей ей размерно-весовой группе) минимального, максимального или среднего значения массы продуктов переработки (по каждой размерно-весовой подгруппе и (или) группе массы таких продуктов переработки). Минимальное, максимальное или среднее значение массы продуктов переработки (по каждой размерно-весовой подгруппе и (или) группе массы таких продуктов переработки) определяется как сумма всех соответствующих значений массы продуктов переработки, рассчитанных в соответствии с подпунктом «б» настоящего пункта;</w:t>
      </w:r>
      <w:r>
        <w:br/>
      </w:r>
      <w:r>
        <w:rPr>
          <w:rFonts w:ascii="Times New Roman"/>
          <w:b w:val="false"/>
          <w:i w:val="false"/>
          <w:color w:val="000000"/>
          <w:sz w:val="28"/>
        </w:rPr>
        <w:t>
      е) определение итогового среднего значения массы продуктов переработки. Итоговое среднее значение массы продуктов переработки определяется как сумма всех средних значений массы продуктов переработки, рассчитанных в соответствии с подпунктом «д» настоящего пункта.</w:t>
      </w:r>
      <w:r>
        <w:br/>
      </w:r>
      <w:r>
        <w:rPr>
          <w:rFonts w:ascii="Times New Roman"/>
          <w:b w:val="false"/>
          <w:i w:val="false"/>
          <w:color w:val="000000"/>
          <w:sz w:val="28"/>
        </w:rPr>
        <w:t>
</w:t>
      </w:r>
      <w:r>
        <w:rPr>
          <w:rFonts w:ascii="Times New Roman"/>
          <w:b w:val="false"/>
          <w:i w:val="false"/>
          <w:color w:val="000000"/>
          <w:sz w:val="28"/>
        </w:rPr>
        <w:t>
      6. Расчет норм выхода продуктов переработки природных алмазов по договору (контракту) осуществляется по форме 1 согласно </w:t>
      </w:r>
      <w:r>
        <w:rPr>
          <w:rFonts w:ascii="Times New Roman"/>
          <w:b w:val="false"/>
          <w:i w:val="false"/>
          <w:color w:val="000000"/>
          <w:sz w:val="28"/>
        </w:rPr>
        <w:t>приложению № 2</w:t>
      </w:r>
      <w:r>
        <w:rPr>
          <w:rFonts w:ascii="Times New Roman"/>
          <w:b w:val="false"/>
          <w:i w:val="false"/>
          <w:color w:val="000000"/>
          <w:sz w:val="28"/>
        </w:rPr>
        <w:t xml:space="preserve"> и включает в себя:</w:t>
      </w:r>
      <w:r>
        <w:br/>
      </w:r>
      <w:r>
        <w:rPr>
          <w:rFonts w:ascii="Times New Roman"/>
          <w:b w:val="false"/>
          <w:i w:val="false"/>
          <w:color w:val="000000"/>
          <w:sz w:val="28"/>
        </w:rPr>
        <w:t>
      а) определение среднего значения нормы выхода продуктов переработки (в процентах). Среднее значение нормы выхода продуктов переработки определяется как процент отношения итогового среднего значения продуктов переработки, рассчитанного в соответствии с пунктом 5 настоящего Порядка, к значению массы соответствующих природных алмазов, заявленных в договоре (контракте);</w:t>
      </w:r>
      <w:r>
        <w:br/>
      </w:r>
      <w:r>
        <w:rPr>
          <w:rFonts w:ascii="Times New Roman"/>
          <w:b w:val="false"/>
          <w:i w:val="false"/>
          <w:color w:val="000000"/>
          <w:sz w:val="28"/>
        </w:rPr>
        <w:t>
      б) определение минимального или максимального значения нормы выхода массы продуктов переработки (в процентах). Минимальное или максимальное значение нормы выхода массы продуктов переработки определяется как среднее значение нормы выхода продуктов переработки, рассчитанное в соответствии с подпунктом «а» настоящего пункта, уменьшенное (увеличенное) не более чем на 5 процентов на основании допуска на содержание природных алмазов смежных позиций по форме, дефектности (качеству) и цвету;</w:t>
      </w:r>
      <w:r>
        <w:br/>
      </w:r>
      <w:r>
        <w:rPr>
          <w:rFonts w:ascii="Times New Roman"/>
          <w:b w:val="false"/>
          <w:i w:val="false"/>
          <w:color w:val="000000"/>
          <w:sz w:val="28"/>
        </w:rPr>
        <w:t>
      в) определение минимального значения массы выхода продуктов переработки (в каратах). Минимальное значение массы выхода продуктов переработки определяется как произведение значения массы ввозимых (вывозимых) природных алмазов и минимального значения нормы выхода продуктов переработки, рассчитанного в соответствии с подпунктом «б» настоящего пункта;</w:t>
      </w:r>
      <w:r>
        <w:br/>
      </w:r>
      <w:r>
        <w:rPr>
          <w:rFonts w:ascii="Times New Roman"/>
          <w:b w:val="false"/>
          <w:i w:val="false"/>
          <w:color w:val="000000"/>
          <w:sz w:val="28"/>
        </w:rPr>
        <w:t>
      г) определение максимального значения массы выхода продуктов переработки (в каратах). Максимальное значение массы выхода продуктов переработки определяется как произведение значения массы ввозимых (вывозимых) природных алмазов и максимального значения нормы выхода продуктов переработки, рассчитанного в соответствии с подпунктом «б» настоящего пункта.</w:t>
      </w:r>
      <w:r>
        <w:br/>
      </w:r>
      <w:r>
        <w:rPr>
          <w:rFonts w:ascii="Times New Roman"/>
          <w:b w:val="false"/>
          <w:i w:val="false"/>
          <w:color w:val="000000"/>
          <w:sz w:val="28"/>
        </w:rPr>
        <w:t>
</w:t>
      </w:r>
      <w:r>
        <w:rPr>
          <w:rFonts w:ascii="Times New Roman"/>
          <w:b w:val="false"/>
          <w:i w:val="false"/>
          <w:color w:val="000000"/>
          <w:sz w:val="28"/>
        </w:rPr>
        <w:t>
      7. Расчет количества массы отходов, образуемых в результате переработки природных алмазов в бриллианты, осуществляется по форме 2, предусмотренной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Порядку, и включает в себя:</w:t>
      </w:r>
      <w:r>
        <w:br/>
      </w:r>
      <w:r>
        <w:rPr>
          <w:rFonts w:ascii="Times New Roman"/>
          <w:b w:val="false"/>
          <w:i w:val="false"/>
          <w:color w:val="000000"/>
          <w:sz w:val="28"/>
        </w:rPr>
        <w:t>
      а) определение минимального или максимального статистического коэффициента количества отходов (в процентах). Минимальный или максимальный статистический коэффициент количества отходов определяется на основании статистических данных заявителя по переработке природных алмазов в бриллианты на собственном производстве как отношение минимального или максимального значения количества отходов к значению массы переработанных природных алмазов;</w:t>
      </w:r>
      <w:r>
        <w:br/>
      </w:r>
      <w:r>
        <w:rPr>
          <w:rFonts w:ascii="Times New Roman"/>
          <w:b w:val="false"/>
          <w:i w:val="false"/>
          <w:color w:val="000000"/>
          <w:sz w:val="28"/>
        </w:rPr>
        <w:t>
      б) определение минимального или максимального значения количества отходов природных алмазов (в процентах). Минимальное или максимальное значение количества отходов природных алмазов определяется как произведение значения массы ввозимых (вывозимых) природных алмазов и статистического коэффициента количества отходов, рассчитанного в соответствии с подпунктом «а» настоящего пункта.</w:t>
      </w:r>
      <w:r>
        <w:br/>
      </w:r>
      <w:r>
        <w:rPr>
          <w:rFonts w:ascii="Times New Roman"/>
          <w:b w:val="false"/>
          <w:i w:val="false"/>
          <w:color w:val="000000"/>
          <w:sz w:val="28"/>
        </w:rPr>
        <w:t>
</w:t>
      </w:r>
      <w:r>
        <w:rPr>
          <w:rFonts w:ascii="Times New Roman"/>
          <w:b w:val="false"/>
          <w:i w:val="false"/>
          <w:color w:val="000000"/>
          <w:sz w:val="28"/>
        </w:rPr>
        <w:t>
      8. Минимальное или максимальное значение массы продуктов переработки и количество отходов природных алмазов указываются в перечне ввозимых на таможенную территорию Союза и вывозимых с такой территории продуктов переработки природных алмазов по форме согласно </w:t>
      </w:r>
      <w:r>
        <w:rPr>
          <w:rFonts w:ascii="Times New Roman"/>
          <w:b w:val="false"/>
          <w:i w:val="false"/>
          <w:color w:val="000000"/>
          <w:sz w:val="28"/>
        </w:rPr>
        <w:t>приложению №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Для согласования норм выхода продуктов переработки в орган (организацию), уполномоченный в соответствии с законодательством государства-члена на согласование норм выхода продуктов переработки (далее - уполномоченный орган (организация)), представляются следующие документы и сведения:</w:t>
      </w:r>
      <w:r>
        <w:br/>
      </w:r>
      <w:r>
        <w:rPr>
          <w:rFonts w:ascii="Times New Roman"/>
          <w:b w:val="false"/>
          <w:i w:val="false"/>
          <w:color w:val="000000"/>
          <w:sz w:val="28"/>
        </w:rPr>
        <w:t>
      а) письмо с указанием вида заявленной таможенной процедуры, сведений о заявителе (для юридического лица - наименование, организационно-правовая форма, адрес и место нахождения, реквизиты расчетного счета в банке, адрес электронной почты (при наличии), номера телефона и факса, а для физического лица, зарегистрированного в качестве индивидуального предпринимателя, - адрес регистрации, реквизиты расчетного счета в банке, адрес электронной почты (при наличии), номера телефона и факса), а также сведений о том, что в экспортируемой партии природных алмазов не содержатся природные алмазы, добытые в зонах вооруженных конфликтов («конфликтные алмазы»), с учетом требований международной схемы сертификации необработанных природных алмазов;</w:t>
      </w:r>
      <w:r>
        <w:br/>
      </w:r>
      <w:r>
        <w:rPr>
          <w:rFonts w:ascii="Times New Roman"/>
          <w:b w:val="false"/>
          <w:i w:val="false"/>
          <w:color w:val="000000"/>
          <w:sz w:val="28"/>
        </w:rPr>
        <w:t>
      б) копия свидетельства о государственной регистрации заявителя;</w:t>
      </w:r>
      <w:r>
        <w:br/>
      </w:r>
      <w:r>
        <w:rPr>
          <w:rFonts w:ascii="Times New Roman"/>
          <w:b w:val="false"/>
          <w:i w:val="false"/>
          <w:color w:val="000000"/>
          <w:sz w:val="28"/>
        </w:rPr>
        <w:t>
      в) копия документа о постановке на специальный учет или копия лицензии на вид деятельности заявителя, выданные в соответствии с законодательством государства-члена;</w:t>
      </w:r>
      <w:r>
        <w:br/>
      </w:r>
      <w:r>
        <w:rPr>
          <w:rFonts w:ascii="Times New Roman"/>
          <w:b w:val="false"/>
          <w:i w:val="false"/>
          <w:color w:val="000000"/>
          <w:sz w:val="28"/>
        </w:rPr>
        <w:t>
      г) копии документов, подтверждающих право подписи на документах и сведениях (приказы о назначении руководителя, главного бухгалтера);</w:t>
      </w:r>
      <w:r>
        <w:br/>
      </w:r>
      <w:r>
        <w:rPr>
          <w:rFonts w:ascii="Times New Roman"/>
          <w:b w:val="false"/>
          <w:i w:val="false"/>
          <w:color w:val="000000"/>
          <w:sz w:val="28"/>
        </w:rPr>
        <w:t>
      д) копия договора (контракта) с приложением спецификации;</w:t>
      </w:r>
      <w:r>
        <w:br/>
      </w:r>
      <w:r>
        <w:rPr>
          <w:rFonts w:ascii="Times New Roman"/>
          <w:b w:val="false"/>
          <w:i w:val="false"/>
          <w:color w:val="000000"/>
          <w:sz w:val="28"/>
        </w:rPr>
        <w:t>
      е) справка, содержащая:</w:t>
      </w:r>
      <w:r>
        <w:br/>
      </w:r>
      <w:r>
        <w:rPr>
          <w:rFonts w:ascii="Times New Roman"/>
          <w:b w:val="false"/>
          <w:i w:val="false"/>
          <w:color w:val="000000"/>
          <w:sz w:val="28"/>
        </w:rPr>
        <w:t>
      краткое описание операций технологического цикла собственного производства заявителя;</w:t>
      </w:r>
      <w:r>
        <w:br/>
      </w:r>
      <w:r>
        <w:rPr>
          <w:rFonts w:ascii="Times New Roman"/>
          <w:b w:val="false"/>
          <w:i w:val="false"/>
          <w:color w:val="000000"/>
          <w:sz w:val="28"/>
        </w:rPr>
        <w:t>
      сведения о станочном парке организации заявителя по операциям технологического цикла;</w:t>
      </w:r>
      <w:r>
        <w:br/>
      </w:r>
      <w:r>
        <w:rPr>
          <w:rFonts w:ascii="Times New Roman"/>
          <w:b w:val="false"/>
          <w:i w:val="false"/>
          <w:color w:val="000000"/>
          <w:sz w:val="28"/>
        </w:rPr>
        <w:t>
      сведения о количестве персонала, занятого на производстве заявителя;</w:t>
      </w:r>
      <w:r>
        <w:br/>
      </w:r>
      <w:r>
        <w:rPr>
          <w:rFonts w:ascii="Times New Roman"/>
          <w:b w:val="false"/>
          <w:i w:val="false"/>
          <w:color w:val="000000"/>
          <w:sz w:val="28"/>
        </w:rPr>
        <w:t>
      ж) статистические данные заявителя по переработке природных алмазов на производстве заявителя (по каждой позиции ввозимых (вывозимых) природных алмазов и соответствующей такой позиции размерно-весовой группе таких бриллиантов);</w:t>
      </w:r>
      <w:r>
        <w:br/>
      </w:r>
      <w:r>
        <w:rPr>
          <w:rFonts w:ascii="Times New Roman"/>
          <w:b w:val="false"/>
          <w:i w:val="false"/>
          <w:color w:val="000000"/>
          <w:sz w:val="28"/>
        </w:rPr>
        <w:t>
      з) расчет норм выхода продуктов переработки в соответствии с прогнозом изготовления бриллиантов;</w:t>
      </w:r>
      <w:r>
        <w:br/>
      </w:r>
      <w:r>
        <w:rPr>
          <w:rFonts w:ascii="Times New Roman"/>
          <w:b w:val="false"/>
          <w:i w:val="false"/>
          <w:color w:val="000000"/>
          <w:sz w:val="28"/>
        </w:rPr>
        <w:t>
      и) расчет норм выхода продуктов переработки;</w:t>
      </w:r>
      <w:r>
        <w:br/>
      </w:r>
      <w:r>
        <w:rPr>
          <w:rFonts w:ascii="Times New Roman"/>
          <w:b w:val="false"/>
          <w:i w:val="false"/>
          <w:color w:val="000000"/>
          <w:sz w:val="28"/>
        </w:rPr>
        <w:t>
      к) справка об использовании природных алмазов по договору (контракту) по форме согласно </w:t>
      </w:r>
      <w:r>
        <w:rPr>
          <w:rFonts w:ascii="Times New Roman"/>
          <w:b w:val="false"/>
          <w:i w:val="false"/>
          <w:color w:val="000000"/>
          <w:sz w:val="28"/>
        </w:rPr>
        <w:t>приложению № 4</w:t>
      </w:r>
      <w:r>
        <w:rPr>
          <w:rFonts w:ascii="Times New Roman"/>
          <w:b w:val="false"/>
          <w:i w:val="false"/>
          <w:color w:val="000000"/>
          <w:sz w:val="28"/>
        </w:rPr>
        <w:t>;</w:t>
      </w:r>
      <w:r>
        <w:br/>
      </w:r>
      <w:r>
        <w:rPr>
          <w:rFonts w:ascii="Times New Roman"/>
          <w:b w:val="false"/>
          <w:i w:val="false"/>
          <w:color w:val="000000"/>
          <w:sz w:val="28"/>
        </w:rPr>
        <w:t>
      л) справка о сортировке природных алмазов согласно приложению № 5 (в случае сортировки природных алмазов) с приложением копий документов, на основании которых составлена такая справка;</w:t>
      </w:r>
      <w:r>
        <w:br/>
      </w:r>
      <w:r>
        <w:rPr>
          <w:rFonts w:ascii="Times New Roman"/>
          <w:b w:val="false"/>
          <w:i w:val="false"/>
          <w:color w:val="000000"/>
          <w:sz w:val="28"/>
        </w:rPr>
        <w:t>
      м) в случае если согласование осуществляется для помещения товаров под таможенную процедуру переработки вне таможенной территории Союза, также представляются копии:</w:t>
      </w:r>
      <w:r>
        <w:br/>
      </w:r>
      <w:r>
        <w:rPr>
          <w:rFonts w:ascii="Times New Roman"/>
          <w:b w:val="false"/>
          <w:i w:val="false"/>
          <w:color w:val="000000"/>
          <w:sz w:val="28"/>
        </w:rPr>
        <w:t>
      договоров (контрактов) купли-продажи природных алмазов и документов, подтверждающих переход права собственности в соответствии с условиями договора (контракта);</w:t>
      </w:r>
      <w:r>
        <w:br/>
      </w:r>
      <w:r>
        <w:rPr>
          <w:rFonts w:ascii="Times New Roman"/>
          <w:b w:val="false"/>
          <w:i w:val="false"/>
          <w:color w:val="000000"/>
          <w:sz w:val="28"/>
        </w:rPr>
        <w:t>
      актов сделок, совершенных в отношении необработанных природных алмазов между субъектами добычи и перерабатывающими организациями, другими поставщиками необработанных природных алмазов и перерабатывающими организациями;</w:t>
      </w:r>
      <w:r>
        <w:br/>
      </w:r>
      <w:r>
        <w:rPr>
          <w:rFonts w:ascii="Times New Roman"/>
          <w:b w:val="false"/>
          <w:i w:val="false"/>
          <w:color w:val="000000"/>
          <w:sz w:val="28"/>
        </w:rPr>
        <w:t>
      уведомлений об учете сделок с необработанными природными алмазами, выданных уполномоченными органами (организациями) в соответствии с законодательством государства-члена, резидентом которого является заявитель;</w:t>
      </w:r>
      <w:r>
        <w:br/>
      </w:r>
      <w:r>
        <w:rPr>
          <w:rFonts w:ascii="Times New Roman"/>
          <w:b w:val="false"/>
          <w:i w:val="false"/>
          <w:color w:val="000000"/>
          <w:sz w:val="28"/>
        </w:rPr>
        <w:t>
      н) перечень ввозимых на таможенную территорию Союза и вывозимых с такой территории природных алмазов согласно </w:t>
      </w:r>
      <w:r>
        <w:rPr>
          <w:rFonts w:ascii="Times New Roman"/>
          <w:b w:val="false"/>
          <w:i w:val="false"/>
          <w:color w:val="000000"/>
          <w:sz w:val="28"/>
        </w:rPr>
        <w:t>приложению № 6</w:t>
      </w:r>
      <w:r>
        <w:rPr>
          <w:rFonts w:ascii="Times New Roman"/>
          <w:b w:val="false"/>
          <w:i w:val="false"/>
          <w:color w:val="000000"/>
          <w:sz w:val="28"/>
        </w:rPr>
        <w:t xml:space="preserve"> (в 3 экземплярах);</w:t>
      </w:r>
      <w:r>
        <w:br/>
      </w:r>
      <w:r>
        <w:rPr>
          <w:rFonts w:ascii="Times New Roman"/>
          <w:b w:val="false"/>
          <w:i w:val="false"/>
          <w:color w:val="000000"/>
          <w:sz w:val="28"/>
        </w:rPr>
        <w:t>
      о) перечень ввозимых на таможенную территорию Союза и вывозимых с такой территории продуктов переработки, предусмотренный приложением № 3 к настоящему Порядку (в 3 экземплярах).</w:t>
      </w:r>
      <w:r>
        <w:br/>
      </w:r>
      <w:r>
        <w:rPr>
          <w:rFonts w:ascii="Times New Roman"/>
          <w:b w:val="false"/>
          <w:i w:val="false"/>
          <w:color w:val="000000"/>
          <w:sz w:val="28"/>
        </w:rPr>
        <w:t>
</w:t>
      </w:r>
      <w:r>
        <w:rPr>
          <w:rFonts w:ascii="Times New Roman"/>
          <w:b w:val="false"/>
          <w:i w:val="false"/>
          <w:color w:val="000000"/>
          <w:sz w:val="28"/>
        </w:rPr>
        <w:t>
      10. Расчет норм выхода продуктов переработки драгоценных камней (за исключением природных алмазов) производится в порядке, предусмотренном для природных алмазов, без учета требований международной схемы сертификации необработанных природных алмазов.</w:t>
      </w:r>
      <w:r>
        <w:br/>
      </w:r>
      <w:r>
        <w:rPr>
          <w:rFonts w:ascii="Times New Roman"/>
          <w:b w:val="false"/>
          <w:i w:val="false"/>
          <w:color w:val="000000"/>
          <w:sz w:val="28"/>
        </w:rPr>
        <w:t>
</w:t>
      </w:r>
      <w:r>
        <w:rPr>
          <w:rFonts w:ascii="Times New Roman"/>
          <w:b w:val="false"/>
          <w:i w:val="false"/>
          <w:color w:val="000000"/>
          <w:sz w:val="28"/>
        </w:rPr>
        <w:t>
      11. По результатам определения и согласования норм выхода продуктов переработки драгоценных камней уполномоченным органом (организацией) заявителю направляются перечни, указанные в подпунктах «н» и «о» </w:t>
      </w:r>
      <w:r>
        <w:rPr>
          <w:rFonts w:ascii="Times New Roman"/>
          <w:b w:val="false"/>
          <w:i w:val="false"/>
          <w:color w:val="000000"/>
          <w:sz w:val="28"/>
        </w:rPr>
        <w:t>пункта 9</w:t>
      </w:r>
      <w:r>
        <w:rPr>
          <w:rFonts w:ascii="Times New Roman"/>
          <w:b w:val="false"/>
          <w:i w:val="false"/>
          <w:color w:val="000000"/>
          <w:sz w:val="28"/>
        </w:rPr>
        <w:t xml:space="preserve"> настоящей Методики, а также письмо с подтверждением, что заявитель осуществляет огранку драгоценных камней.</w:t>
      </w:r>
    </w:p>
    <w:bookmarkEnd w:id="3"/>
    <w:bookmarkStart w:name="z15" w:id="4"/>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p>
    <w:bookmarkEnd w:id="4"/>
    <w:p>
      <w:pPr>
        <w:spacing w:after="0"/>
        <w:ind w:left="0"/>
        <w:jc w:val="left"/>
      </w:pPr>
      <w:r>
        <w:rPr>
          <w:rFonts w:ascii="Times New Roman"/>
          <w:b/>
          <w:i w:val="false"/>
          <w:color w:val="000000"/>
        </w:rPr>
        <w:t xml:space="preserve"> ФОРМА</w:t>
      </w:r>
      <w:r>
        <w:br/>
      </w:r>
      <w:r>
        <w:rPr>
          <w:rFonts w:ascii="Times New Roman"/>
          <w:b/>
          <w:i w:val="false"/>
          <w:color w:val="000000"/>
        </w:rPr>
        <w:t>
расчета норм выхода продуктов переработки природных алмазов</w:t>
      </w:r>
      <w:r>
        <w:br/>
      </w:r>
      <w:r>
        <w:rPr>
          <w:rFonts w:ascii="Times New Roman"/>
          <w:b/>
          <w:i w:val="false"/>
          <w:color w:val="000000"/>
        </w:rPr>
        <w:t>
в соответствии с прогнозом изготовления бриллиантов</w:t>
      </w:r>
      <w:r>
        <w:br/>
      </w:r>
      <w:r>
        <w:rPr>
          <w:rFonts w:ascii="Times New Roman"/>
          <w:b/>
          <w:i w:val="false"/>
          <w:color w:val="000000"/>
        </w:rPr>
        <w:t>
(по размерно-весовым подгруппам и (или) группам массы таких</w:t>
      </w:r>
      <w:r>
        <w:br/>
      </w:r>
      <w:r>
        <w:rPr>
          <w:rFonts w:ascii="Times New Roman"/>
          <w:b/>
          <w:i w:val="false"/>
          <w:color w:val="000000"/>
        </w:rPr>
        <w:t>
бриллиантов)</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___________________________</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xml:space="preserve">
руководителя заявителя) </w:t>
      </w:r>
      <w:r>
        <w:br/>
      </w:r>
      <w:r>
        <w:rPr>
          <w:rFonts w:ascii="Times New Roman"/>
          <w:b w:val="false"/>
          <w:i w:val="false"/>
          <w:color w:val="000000"/>
          <w:sz w:val="28"/>
        </w:rPr>
        <w:t>
___________________________</w:t>
      </w:r>
      <w:r>
        <w:br/>
      </w:r>
      <w:r>
        <w:rPr>
          <w:rFonts w:ascii="Times New Roman"/>
          <w:b w:val="false"/>
          <w:i w:val="false"/>
          <w:color w:val="000000"/>
          <w:sz w:val="28"/>
        </w:rPr>
        <w:t xml:space="preserve">
(наименование заявителя) </w:t>
      </w:r>
      <w:r>
        <w:br/>
      </w:r>
      <w:r>
        <w:rPr>
          <w:rFonts w:ascii="Times New Roman"/>
          <w:b w:val="false"/>
          <w:i w:val="false"/>
          <w:color w:val="000000"/>
          <w:sz w:val="28"/>
        </w:rPr>
        <w:t>
__________  _______________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«__» ____________ 20__ г.</w:t>
      </w:r>
      <w:r>
        <w:br/>
      </w:r>
      <w:r>
        <w:rPr>
          <w:rFonts w:ascii="Times New Roman"/>
          <w:b w:val="false"/>
          <w:i w:val="false"/>
          <w:color w:val="000000"/>
          <w:sz w:val="28"/>
        </w:rPr>
        <w:t xml:space="preserve">
М. П.           </w:t>
      </w:r>
    </w:p>
    <w:p>
      <w:pPr>
        <w:spacing w:after="0"/>
        <w:ind w:left="0"/>
        <w:jc w:val="both"/>
      </w:pPr>
      <w:r>
        <w:rPr>
          <w:rFonts w:ascii="Times New Roman"/>
          <w:b w:val="false"/>
          <w:i w:val="false"/>
          <w:color w:val="000000"/>
          <w:sz w:val="28"/>
        </w:rPr>
        <w:t>   Расчет норм выхода продуктов переработки природных алмазов в</w:t>
      </w:r>
      <w:r>
        <w:br/>
      </w:r>
      <w:r>
        <w:rPr>
          <w:rFonts w:ascii="Times New Roman"/>
          <w:b w:val="false"/>
          <w:i w:val="false"/>
          <w:color w:val="000000"/>
          <w:sz w:val="28"/>
        </w:rPr>
        <w:t>
      соответствии с прогнозом изготовления бриллиантов (по</w:t>
      </w:r>
      <w:r>
        <w:br/>
      </w:r>
      <w:r>
        <w:rPr>
          <w:rFonts w:ascii="Times New Roman"/>
          <w:b w:val="false"/>
          <w:i w:val="false"/>
          <w:color w:val="000000"/>
          <w:sz w:val="28"/>
        </w:rPr>
        <w:t>
     размерно-весовым подгруппам и (или) группам массы таких</w:t>
      </w:r>
      <w:r>
        <w:br/>
      </w:r>
      <w:r>
        <w:rPr>
          <w:rFonts w:ascii="Times New Roman"/>
          <w:b w:val="false"/>
          <w:i w:val="false"/>
          <w:color w:val="000000"/>
          <w:sz w:val="28"/>
        </w:rPr>
        <w:t>
       бриллиантов) по договору (контракту) на переработку</w:t>
      </w:r>
      <w:r>
        <w:br/>
      </w:r>
      <w:r>
        <w:rPr>
          <w:rFonts w:ascii="Times New Roman"/>
          <w:b w:val="false"/>
          <w:i w:val="false"/>
          <w:color w:val="000000"/>
          <w:sz w:val="28"/>
        </w:rPr>
        <w:t>
                   природных алмазов в бриллианты</w:t>
      </w:r>
      <w:r>
        <w:br/>
      </w:r>
      <w:r>
        <w:rPr>
          <w:rFonts w:ascii="Times New Roman"/>
          <w:b w:val="false"/>
          <w:i w:val="false"/>
          <w:color w:val="000000"/>
          <w:sz w:val="28"/>
        </w:rPr>
        <w:t>
                          от ___________ № ___</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263"/>
        <w:gridCol w:w="1651"/>
        <w:gridCol w:w="1378"/>
        <w:gridCol w:w="1378"/>
        <w:gridCol w:w="1185"/>
        <w:gridCol w:w="1806"/>
        <w:gridCol w:w="1825"/>
        <w:gridCol w:w="1884"/>
      </w:tblGrid>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и размерновесовая группа алмазного сырья</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алмазного сырья (каратов)</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Размерновесовая подгруппа и(или) группа массы бриллиантов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 алмазному сырью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Borders>
          <w:top w:val="none"/>
          <w:left w:val="none"/>
          <w:bottom w:val="none"/>
          <w:right w:val="none"/>
          <w:insideH w:val="none"/>
          <w:insideV w:val="none"/>
        </w:tblBorders>
      </w:tblPr>
      <w:tblGrid>
        <w:gridCol w:w="1629"/>
        <w:gridCol w:w="1257"/>
        <w:gridCol w:w="1665"/>
        <w:gridCol w:w="1375"/>
        <w:gridCol w:w="1375"/>
        <w:gridCol w:w="1179"/>
        <w:gridCol w:w="1807"/>
        <w:gridCol w:w="1827"/>
        <w:gridCol w:w="1886"/>
      </w:tblGrid>
      <w:tr>
        <w:trPr>
          <w:trHeight w:val="30" w:hRule="atLeast"/>
        </w:trPr>
        <w:tc>
          <w:tcPr>
            <w:tcW w:w="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 и&lt;</w:t>
            </w:r>
            <w:r>
              <w:br/>
            </w:r>
            <w:r>
              <w:rPr>
                <w:rFonts w:ascii="Times New Roman"/>
                <w:b w:val="false"/>
                <w:i w:val="false"/>
                <w:color w:val="000000"/>
                <w:sz w:val="20"/>
              </w:rPr>
              <w:t>
</w:t>
            </w:r>
            <w:r>
              <w:rPr>
                <w:rFonts w:ascii="Times New Roman"/>
                <w:b w:val="false"/>
                <w:i w:val="false"/>
                <w:color w:val="000000"/>
                <w:sz w:val="20"/>
              </w:rPr>
              <w:t>90- 60</w:t>
            </w:r>
            <w:r>
              <w:br/>
            </w:r>
            <w:r>
              <w:rPr>
                <w:rFonts w:ascii="Times New Roman"/>
                <w:b w:val="false"/>
                <w:i w:val="false"/>
                <w:color w:val="000000"/>
                <w:sz w:val="20"/>
              </w:rPr>
              <w:t>
</w:t>
            </w:r>
            <w:r>
              <w:rPr>
                <w:rFonts w:ascii="Times New Roman"/>
                <w:b w:val="false"/>
                <w:i w:val="false"/>
                <w:color w:val="000000"/>
                <w:sz w:val="20"/>
              </w:rPr>
              <w:t>60-40</w:t>
            </w:r>
            <w:r>
              <w:br/>
            </w:r>
            <w:r>
              <w:rPr>
                <w:rFonts w:ascii="Times New Roman"/>
                <w:b w:val="false"/>
                <w:i w:val="false"/>
                <w:color w:val="000000"/>
                <w:sz w:val="20"/>
              </w:rPr>
              <w:t>
</w:t>
            </w:r>
            <w:r>
              <w:rPr>
                <w:rFonts w:ascii="Times New Roman"/>
                <w:b w:val="false"/>
                <w:i w:val="false"/>
                <w:color w:val="000000"/>
                <w:sz w:val="20"/>
              </w:rPr>
              <w:t>40-30</w:t>
            </w:r>
            <w:r>
              <w:br/>
            </w:r>
            <w:r>
              <w:rPr>
                <w:rFonts w:ascii="Times New Roman"/>
                <w:b w:val="false"/>
                <w:i w:val="false"/>
                <w:color w:val="000000"/>
                <w:sz w:val="20"/>
              </w:rPr>
              <w:t>
</w:t>
            </w:r>
            <w:r>
              <w:rPr>
                <w:rFonts w:ascii="Times New Roman"/>
                <w:b w:val="false"/>
                <w:i w:val="false"/>
                <w:color w:val="000000"/>
                <w:sz w:val="20"/>
              </w:rPr>
              <w:t>30-25</w:t>
            </w:r>
            <w:r>
              <w:br/>
            </w:r>
            <w:r>
              <w:rPr>
                <w:rFonts w:ascii="Times New Roman"/>
                <w:b w:val="false"/>
                <w:i w:val="false"/>
                <w:color w:val="000000"/>
                <w:sz w:val="20"/>
              </w:rPr>
              <w:t>
</w:t>
            </w:r>
            <w:r>
              <w:rPr>
                <w:rFonts w:ascii="Times New Roman"/>
                <w:b w:val="false"/>
                <w:i w:val="false"/>
                <w:color w:val="000000"/>
                <w:sz w:val="20"/>
              </w:rPr>
              <w:t>25-20</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15-10</w:t>
            </w:r>
            <w:r>
              <w:br/>
            </w:r>
            <w:r>
              <w:rPr>
                <w:rFonts w:ascii="Times New Roman"/>
                <w:b w:val="false"/>
                <w:i w:val="false"/>
                <w:color w:val="000000"/>
                <w:sz w:val="20"/>
              </w:rPr>
              <w:t>
</w:t>
            </w:r>
            <w:r>
              <w:rPr>
                <w:rFonts w:ascii="Times New Roman"/>
                <w:b w:val="false"/>
                <w:i w:val="false"/>
                <w:color w:val="000000"/>
                <w:sz w:val="20"/>
              </w:rPr>
              <w:t>10-7</w:t>
            </w:r>
            <w:r>
              <w:br/>
            </w:r>
            <w:r>
              <w:rPr>
                <w:rFonts w:ascii="Times New Roman"/>
                <w:b w:val="false"/>
                <w:i w:val="false"/>
                <w:color w:val="000000"/>
                <w:sz w:val="20"/>
              </w:rPr>
              <w:t>
</w:t>
            </w:r>
            <w:r>
              <w:rPr>
                <w:rFonts w:ascii="Times New Roman"/>
                <w:b w:val="false"/>
                <w:i w:val="false"/>
                <w:color w:val="000000"/>
                <w:sz w:val="20"/>
              </w:rPr>
              <w:t>7-6</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4-3,4</w:t>
            </w:r>
            <w:r>
              <w:br/>
            </w:r>
            <w:r>
              <w:rPr>
                <w:rFonts w:ascii="Times New Roman"/>
                <w:b w:val="false"/>
                <w:i w:val="false"/>
                <w:color w:val="000000"/>
                <w:sz w:val="20"/>
              </w:rPr>
              <w:t>
</w:t>
            </w:r>
            <w:r>
              <w:rPr>
                <w:rFonts w:ascii="Times New Roman"/>
                <w:b w:val="false"/>
                <w:i w:val="false"/>
                <w:color w:val="000000"/>
                <w:sz w:val="20"/>
              </w:rPr>
              <w:t>0,30 - 0,39</w:t>
            </w:r>
            <w:r>
              <w:br/>
            </w:r>
            <w:r>
              <w:rPr>
                <w:rFonts w:ascii="Times New Roman"/>
                <w:b w:val="false"/>
                <w:i w:val="false"/>
                <w:color w:val="000000"/>
                <w:sz w:val="20"/>
              </w:rPr>
              <w:t>
</w:t>
            </w:r>
            <w:r>
              <w:rPr>
                <w:rFonts w:ascii="Times New Roman"/>
                <w:b w:val="false"/>
                <w:i w:val="false"/>
                <w:color w:val="000000"/>
                <w:sz w:val="20"/>
              </w:rPr>
              <w:t>0,40 - 0,49</w:t>
            </w:r>
            <w:r>
              <w:br/>
            </w:r>
            <w:r>
              <w:rPr>
                <w:rFonts w:ascii="Times New Roman"/>
                <w:b w:val="false"/>
                <w:i w:val="false"/>
                <w:color w:val="000000"/>
                <w:sz w:val="20"/>
              </w:rPr>
              <w:t>
</w:t>
            </w:r>
            <w:r>
              <w:rPr>
                <w:rFonts w:ascii="Times New Roman"/>
                <w:b w:val="false"/>
                <w:i w:val="false"/>
                <w:color w:val="000000"/>
                <w:sz w:val="20"/>
              </w:rPr>
              <w:t>0,50 - 0,59</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w:t>
      </w:r>
    </w:p>
    <w:p>
      <w:pPr>
        <w:spacing w:after="0"/>
        <w:ind w:left="0"/>
        <w:jc w:val="both"/>
      </w:pPr>
      <w:r>
        <w:rPr>
          <w:rFonts w:ascii="Times New Roman"/>
          <w:b w:val="false"/>
          <w:i w:val="false"/>
          <w:color w:val="000000"/>
          <w:sz w:val="28"/>
        </w:rPr>
        <w:t>   Итого по размерно-весовой группе массы бриллиантов по договору</w:t>
      </w:r>
      <w:r>
        <w:br/>
      </w:r>
      <w:r>
        <w:rPr>
          <w:rFonts w:ascii="Times New Roman"/>
          <w:b w:val="false"/>
          <w:i w:val="false"/>
          <w:color w:val="000000"/>
          <w:sz w:val="28"/>
        </w:rPr>
        <w:t>
    (контракту) на переработку природных алмазов в бриллианты</w:t>
      </w:r>
      <w:r>
        <w:br/>
      </w:r>
      <w:r>
        <w:rPr>
          <w:rFonts w:ascii="Times New Roman"/>
          <w:b w:val="false"/>
          <w:i w:val="false"/>
          <w:color w:val="000000"/>
          <w:sz w:val="28"/>
        </w:rPr>
        <w:t>
                   от ______________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3252"/>
        <w:gridCol w:w="3535"/>
        <w:gridCol w:w="3961"/>
      </w:tblGrid>
      <w:tr>
        <w:trPr>
          <w:trHeight w:val="30" w:hRule="atLeast"/>
        </w:trPr>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Размерно-весовая подгруппа и (или) группа массы бриллиантов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бриллиантов (каратов)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Borders>
          <w:top w:val="none"/>
          <w:left w:val="none"/>
          <w:bottom w:val="none"/>
          <w:right w:val="none"/>
          <w:insideH w:val="none"/>
          <w:insideV w:val="none"/>
        </w:tblBorders>
      </w:tblPr>
      <w:tblGrid>
        <w:gridCol w:w="3252"/>
        <w:gridCol w:w="3252"/>
        <w:gridCol w:w="3535"/>
        <w:gridCol w:w="3961"/>
      </w:tblGrid>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120 - 90 и &lt;</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0,30 - 0,39</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0,40 - 0,49</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0,50-0,59</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(заместитель руководителя)</w:t>
      </w:r>
      <w:r>
        <w:br/>
      </w:r>
      <w:r>
        <w:rPr>
          <w:rFonts w:ascii="Times New Roman"/>
          <w:b w:val="false"/>
          <w:i w:val="false"/>
          <w:color w:val="000000"/>
          <w:sz w:val="28"/>
        </w:rPr>
        <w:t>
технологической службы заявителя _____________  _____________________</w:t>
      </w:r>
      <w:r>
        <w:br/>
      </w:r>
      <w:r>
        <w:rPr>
          <w:rFonts w:ascii="Times New Roman"/>
          <w:b w:val="false"/>
          <w:i w:val="false"/>
          <w:color w:val="000000"/>
          <w:sz w:val="28"/>
        </w:rPr>
        <w:t>
                                   (подпись)            (Ф.И.О.)</w:t>
      </w:r>
    </w:p>
    <w:bookmarkStart w:name="z17" w:id="5"/>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p>
    <w:bookmarkEnd w:id="5"/>
    <w:p>
      <w:pPr>
        <w:spacing w:after="0"/>
        <w:ind w:left="0"/>
        <w:jc w:val="left"/>
      </w:pPr>
      <w:r>
        <w:rPr>
          <w:rFonts w:ascii="Times New Roman"/>
          <w:b/>
          <w:i w:val="false"/>
          <w:color w:val="000000"/>
        </w:rPr>
        <w:t xml:space="preserve"> ФОРМЫ</w:t>
      </w:r>
      <w:r>
        <w:br/>
      </w:r>
      <w:r>
        <w:rPr>
          <w:rFonts w:ascii="Times New Roman"/>
          <w:b/>
          <w:i w:val="false"/>
          <w:color w:val="000000"/>
        </w:rPr>
        <w:t>
расчета норм выхода продуктов переработки природных алмазов</w:t>
      </w:r>
      <w:r>
        <w:br/>
      </w:r>
      <w:r>
        <w:rPr>
          <w:rFonts w:ascii="Times New Roman"/>
          <w:b/>
          <w:i w:val="false"/>
          <w:color w:val="000000"/>
        </w:rPr>
        <w:t>
и количества массы отходов, образуемых в результате переработки</w:t>
      </w:r>
      <w:r>
        <w:br/>
      </w:r>
      <w:r>
        <w:rPr>
          <w:rFonts w:ascii="Times New Roman"/>
          <w:b/>
          <w:i w:val="false"/>
          <w:color w:val="000000"/>
        </w:rPr>
        <w:t>
природных алмазов в бриллианты</w:t>
      </w:r>
    </w:p>
    <w:p>
      <w:pPr>
        <w:spacing w:after="0"/>
        <w:ind w:left="0"/>
        <w:jc w:val="both"/>
      </w:pPr>
      <w:r>
        <w:rPr>
          <w:rFonts w:ascii="Times New Roman"/>
          <w:b w:val="false"/>
          <w:i w:val="false"/>
          <w:color w:val="000000"/>
          <w:sz w:val="28"/>
        </w:rPr>
        <w:t>(форма 1)</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_________________________</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руководителя заявителя)</w:t>
      </w:r>
      <w:r>
        <w:br/>
      </w:r>
      <w:r>
        <w:rPr>
          <w:rFonts w:ascii="Times New Roman"/>
          <w:b w:val="false"/>
          <w:i w:val="false"/>
          <w:color w:val="000000"/>
          <w:sz w:val="28"/>
        </w:rPr>
        <w:t>
_________________________</w:t>
      </w:r>
      <w:r>
        <w:br/>
      </w:r>
      <w:r>
        <w:rPr>
          <w:rFonts w:ascii="Times New Roman"/>
          <w:b w:val="false"/>
          <w:i w:val="false"/>
          <w:color w:val="000000"/>
          <w:sz w:val="28"/>
        </w:rPr>
        <w:t>
(наименование заявителя)</w:t>
      </w:r>
      <w:r>
        <w:br/>
      </w:r>
      <w:r>
        <w:rPr>
          <w:rFonts w:ascii="Times New Roman"/>
          <w:b w:val="false"/>
          <w:i w:val="false"/>
          <w:color w:val="000000"/>
          <w:sz w:val="28"/>
        </w:rPr>
        <w:t>
__________ ______________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«__» ____________ 20__ г.</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Расчет норм выхода продуктов переработки</w:t>
      </w:r>
      <w:r>
        <w:br/>
      </w:r>
      <w:r>
        <w:rPr>
          <w:rFonts w:ascii="Times New Roman"/>
          <w:b w:val="false"/>
          <w:i w:val="false"/>
          <w:color w:val="000000"/>
          <w:sz w:val="28"/>
        </w:rPr>
        <w:t>
               природных алмазов по договору (контракту)</w:t>
      </w:r>
      <w:r>
        <w:br/>
      </w:r>
      <w:r>
        <w:rPr>
          <w:rFonts w:ascii="Times New Roman"/>
          <w:b w:val="false"/>
          <w:i w:val="false"/>
          <w:color w:val="000000"/>
          <w:sz w:val="28"/>
        </w:rPr>
        <w:t>
            на переработку природных алмазов в бриллианты</w:t>
      </w:r>
      <w:r>
        <w:br/>
      </w:r>
      <w:r>
        <w:rPr>
          <w:rFonts w:ascii="Times New Roman"/>
          <w:b w:val="false"/>
          <w:i w:val="false"/>
          <w:color w:val="000000"/>
          <w:sz w:val="28"/>
        </w:rPr>
        <w:t>
                  от _________________ №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2948"/>
        <w:gridCol w:w="2121"/>
        <w:gridCol w:w="2312"/>
        <w:gridCol w:w="2122"/>
        <w:gridCol w:w="1772"/>
      </w:tblGrid>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сырья (каратов,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готовой продукции {каратов, 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выхода продуктов переработки (%)</w:t>
            </w:r>
          </w:p>
        </w:tc>
      </w:tr>
      <w:tr>
        <w:trPr>
          <w:trHeight w:val="30" w:hRule="atLeast"/>
        </w:trPr>
        <w:tc>
          <w:tcPr>
            <w:tcW w:w="0" w:type="auto"/>
            <w:vMerge/>
            <w:tcBorders>
              <w:top w:val="nil"/>
              <w:left w:val="single" w:color="cfcfcf" w:sz="5"/>
              <w:bottom w:val="single" w:color="cfcfcf" w:sz="5"/>
              <w:right w:val="single" w:color="cfcfcf" w:sz="5"/>
            </w:tcBorders>
          </w:tcP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значение</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(форма 2)</w:t>
      </w:r>
    </w:p>
    <w:p>
      <w:pPr>
        <w:spacing w:after="0"/>
        <w:ind w:left="0"/>
        <w:jc w:val="both"/>
      </w:pPr>
      <w:r>
        <w:rPr>
          <w:rFonts w:ascii="Times New Roman"/>
          <w:b w:val="false"/>
          <w:i w:val="false"/>
          <w:color w:val="000000"/>
          <w:sz w:val="28"/>
        </w:rPr>
        <w:t>       Расчет количества массы отходов, образуемых в результате</w:t>
      </w:r>
      <w:r>
        <w:br/>
      </w:r>
      <w:r>
        <w:rPr>
          <w:rFonts w:ascii="Times New Roman"/>
          <w:b w:val="false"/>
          <w:i w:val="false"/>
          <w:color w:val="000000"/>
          <w:sz w:val="28"/>
        </w:rPr>
        <w:t>
         переработки природных алмазов по договору (контракту)</w:t>
      </w:r>
      <w:r>
        <w:br/>
      </w:r>
      <w:r>
        <w:rPr>
          <w:rFonts w:ascii="Times New Roman"/>
          <w:b w:val="false"/>
          <w:i w:val="false"/>
          <w:color w:val="000000"/>
          <w:sz w:val="28"/>
        </w:rPr>
        <w:t>
             на переработку природных алмазов в бриллианты</w:t>
      </w:r>
      <w:r>
        <w:br/>
      </w:r>
      <w:r>
        <w:rPr>
          <w:rFonts w:ascii="Times New Roman"/>
          <w:b w:val="false"/>
          <w:i w:val="false"/>
          <w:color w:val="000000"/>
          <w:sz w:val="28"/>
        </w:rPr>
        <w:t>
                      от ________________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2513"/>
        <w:gridCol w:w="2737"/>
        <w:gridCol w:w="3374"/>
        <w:gridCol w:w="2194"/>
      </w:tblGrid>
      <w:tr>
        <w:trPr>
          <w:trHeight w:val="30" w:hRule="atLeast"/>
        </w:trPr>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сырья (каратов,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отходов (каратов,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отходов от массы сырья (Ко™)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значение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значение</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 Рассчитывается по формуле:</w:t>
      </w:r>
      <w:r>
        <w:br/>
      </w:r>
      <w:r>
        <w:rPr>
          <w:rFonts w:ascii="Times New Roman"/>
          <w:b w:val="false"/>
          <w:i w:val="false"/>
          <w:color w:val="000000"/>
          <w:sz w:val="28"/>
        </w:rPr>
        <w:t>
      М</w:t>
      </w:r>
      <w:r>
        <w:rPr>
          <w:rFonts w:ascii="Times New Roman"/>
          <w:b w:val="false"/>
          <w:i w:val="false"/>
          <w:color w:val="000000"/>
          <w:vertAlign w:val="subscript"/>
        </w:rPr>
        <w:t>отх</w:t>
      </w:r>
      <w:r>
        <w:rPr>
          <w:rFonts w:ascii="Times New Roman"/>
          <w:b w:val="false"/>
          <w:i w:val="false"/>
          <w:color w:val="000000"/>
          <w:sz w:val="28"/>
        </w:rPr>
        <w:t xml:space="preserve"> = М х К</w:t>
      </w:r>
      <w:r>
        <w:rPr>
          <w:rFonts w:ascii="Times New Roman"/>
          <w:b w:val="false"/>
          <w:i w:val="false"/>
          <w:color w:val="000000"/>
          <w:vertAlign w:val="subscript"/>
        </w:rPr>
        <w:t>отх</w:t>
      </w:r>
      <w:r>
        <w:rPr>
          <w:rFonts w:ascii="Times New Roman"/>
          <w:b w:val="false"/>
          <w:i w:val="false"/>
          <w:color w:val="000000"/>
          <w:sz w:val="28"/>
        </w:rPr>
        <w:t>, где:</w:t>
      </w:r>
      <w:r>
        <w:br/>
      </w:r>
      <w:r>
        <w:rPr>
          <w:rFonts w:ascii="Times New Roman"/>
          <w:b w:val="false"/>
          <w:i w:val="false"/>
          <w:color w:val="000000"/>
          <w:sz w:val="28"/>
        </w:rPr>
        <w:t>
      М</w:t>
      </w:r>
      <w:r>
        <w:rPr>
          <w:rFonts w:ascii="Times New Roman"/>
          <w:b w:val="false"/>
          <w:i w:val="false"/>
          <w:color w:val="000000"/>
          <w:vertAlign w:val="subscript"/>
        </w:rPr>
        <w:t>отх</w:t>
      </w:r>
      <w:r>
        <w:rPr>
          <w:rFonts w:ascii="Times New Roman"/>
          <w:b w:val="false"/>
          <w:i w:val="false"/>
          <w:color w:val="000000"/>
          <w:sz w:val="28"/>
        </w:rPr>
        <w:t xml:space="preserve"> - масса отходов, получаемых при обработке драгоценных</w:t>
      </w:r>
      <w:r>
        <w:br/>
      </w:r>
      <w:r>
        <w:rPr>
          <w:rFonts w:ascii="Times New Roman"/>
          <w:b w:val="false"/>
          <w:i w:val="false"/>
          <w:color w:val="000000"/>
          <w:sz w:val="28"/>
        </w:rPr>
        <w:t>
      камней (каратов, грамм);</w:t>
      </w:r>
      <w:r>
        <w:br/>
      </w:r>
      <w:r>
        <w:rPr>
          <w:rFonts w:ascii="Times New Roman"/>
          <w:b w:val="false"/>
          <w:i w:val="false"/>
          <w:color w:val="000000"/>
          <w:sz w:val="28"/>
        </w:rPr>
        <w:t>
      М - масса драгоценных камней;</w:t>
      </w:r>
      <w:r>
        <w:br/>
      </w:r>
      <w:r>
        <w:rPr>
          <w:rFonts w:ascii="Times New Roman"/>
          <w:b w:val="false"/>
          <w:i w:val="false"/>
          <w:color w:val="000000"/>
          <w:sz w:val="28"/>
        </w:rPr>
        <w:t>
      К</w:t>
      </w:r>
      <w:r>
        <w:rPr>
          <w:rFonts w:ascii="Times New Roman"/>
          <w:b w:val="false"/>
          <w:i w:val="false"/>
          <w:color w:val="000000"/>
          <w:vertAlign w:val="subscript"/>
        </w:rPr>
        <w:t>отх</w:t>
      </w:r>
      <w:r>
        <w:rPr>
          <w:rFonts w:ascii="Times New Roman"/>
          <w:b w:val="false"/>
          <w:i w:val="false"/>
          <w:color w:val="000000"/>
          <w:sz w:val="28"/>
        </w:rPr>
        <w:t xml:space="preserve"> - статистический коэффициент количества отходов.</w:t>
      </w:r>
    </w:p>
    <w:p>
      <w:pPr>
        <w:spacing w:after="0"/>
        <w:ind w:left="0"/>
        <w:jc w:val="both"/>
      </w:pPr>
      <w:r>
        <w:rPr>
          <w:rFonts w:ascii="Times New Roman"/>
          <w:b w:val="false"/>
          <w:i w:val="false"/>
          <w:color w:val="000000"/>
          <w:sz w:val="28"/>
        </w:rPr>
        <w:t>      Руководитель (заместитель руководителя) _________ _____________</w:t>
      </w:r>
      <w:r>
        <w:br/>
      </w:r>
      <w:r>
        <w:rPr>
          <w:rFonts w:ascii="Times New Roman"/>
          <w:b w:val="false"/>
          <w:i w:val="false"/>
          <w:color w:val="000000"/>
          <w:sz w:val="28"/>
        </w:rPr>
        <w:t>
      технологической службы заявителя        (подпись)   (Ф.И.О.)</w:t>
      </w:r>
    </w:p>
    <w:bookmarkStart w:name="z19" w:id="6"/>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r>
        <w:br/>
      </w:r>
      <w:r>
        <w:rPr>
          <w:rFonts w:ascii="Times New Roman"/>
          <w:b w:val="false"/>
          <w:i w:val="false"/>
          <w:color w:val="000000"/>
          <w:sz w:val="28"/>
        </w:rPr>
        <w:t xml:space="preserve">
(форма)               </w:t>
      </w:r>
    </w:p>
    <w:bookmarkEnd w:id="6"/>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ввозимых на таможенную территорию Евразийского</w:t>
      </w:r>
      <w:r>
        <w:br/>
      </w:r>
      <w:r>
        <w:rPr>
          <w:rFonts w:ascii="Times New Roman"/>
          <w:b w:val="false"/>
          <w:i w:val="false"/>
          <w:color w:val="000000"/>
          <w:sz w:val="28"/>
        </w:rPr>
        <w:t>
</w:t>
      </w:r>
      <w:r>
        <w:rPr>
          <w:rFonts w:ascii="Times New Roman"/>
          <w:b/>
          <w:i w:val="false"/>
          <w:color w:val="000000"/>
          <w:sz w:val="28"/>
        </w:rPr>
        <w:t>экономического союза и вывозимых с такой территории продуктов</w:t>
      </w:r>
      <w:r>
        <w:br/>
      </w:r>
      <w:r>
        <w:rPr>
          <w:rFonts w:ascii="Times New Roman"/>
          <w:b w:val="false"/>
          <w:i w:val="false"/>
          <w:color w:val="000000"/>
          <w:sz w:val="28"/>
        </w:rPr>
        <w:t>
</w:t>
      </w:r>
      <w:r>
        <w:rPr>
          <w:rFonts w:ascii="Times New Roman"/>
          <w:b/>
          <w:i w:val="false"/>
          <w:color w:val="000000"/>
          <w:sz w:val="28"/>
        </w:rPr>
        <w:t>                 переработки природных алмазов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1253"/>
        <w:gridCol w:w="1514"/>
        <w:gridCol w:w="1250"/>
        <w:gridCol w:w="1514"/>
        <w:gridCol w:w="2098"/>
        <w:gridCol w:w="836"/>
        <w:gridCol w:w="1401"/>
        <w:gridCol w:w="987"/>
        <w:gridCol w:w="1729"/>
      </w:tblGrid>
      <w:tr>
        <w:trPr>
          <w:trHeight w:val="30" w:hRule="atLeast"/>
        </w:trPr>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договора (контракта)</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по ТН ВЭД ЕАЭС</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товара по ТН ВЭД ЕАЭС</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 товара по ТН ВЭД ЕАЭС</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товара (в национальной валюте государства - члена Евразийского экономического союза)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производящий выпуск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отходов переработки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потерь</w:t>
            </w:r>
          </w:p>
        </w:tc>
        <w:tc>
          <w:tcPr>
            <w:tcW w:w="0" w:type="auto"/>
            <w:vMerge/>
            <w:tcBorders>
              <w:top w:val="nil"/>
              <w:left w:val="single" w:color="cfcfcf" w:sz="5"/>
              <w:bottom w:val="single" w:color="cfcfcf" w:sz="5"/>
              <w:right w:val="single" w:color="cfcfcf" w:sz="5"/>
            </w:tcBorders>
          </w:tcP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заявителя</w:t>
            </w:r>
            <w:r>
              <w:br/>
            </w:r>
            <w:r>
              <w:rPr>
                <w:rFonts w:ascii="Times New Roman"/>
                <w:b w:val="false"/>
                <w:i w:val="false"/>
                <w:color w:val="000000"/>
                <w:sz w:val="20"/>
              </w:rPr>
              <w:t>
(уполномоченный заявитель)</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Должностное лицо уполномоченного органа (организации) государства - члена Евразийского экономического союза</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М. П. (при наличии)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М. П.</w:t>
            </w:r>
          </w:p>
        </w:tc>
      </w:tr>
    </w:tbl>
    <w:p>
      <w:pPr>
        <w:spacing w:after="0"/>
        <w:ind w:left="0"/>
        <w:jc w:val="both"/>
      </w:pPr>
      <w:r>
        <w:rPr>
          <w:rFonts w:ascii="Times New Roman"/>
          <w:b w:val="false"/>
          <w:i w:val="false"/>
          <w:color w:val="000000"/>
          <w:sz w:val="28"/>
        </w:rPr>
        <w:t>* Указываются через знак разделителя «/» максимальное и минимальное значения массы бриллиантов (каратов) и количество отходов (каратов).</w:t>
      </w:r>
    </w:p>
    <w:bookmarkStart w:name="z16" w:id="7"/>
    <w:p>
      <w:pPr>
        <w:spacing w:after="0"/>
        <w:ind w:left="0"/>
        <w:jc w:val="both"/>
      </w:pPr>
      <w:r>
        <w:rPr>
          <w:rFonts w:ascii="Times New Roman"/>
          <w:b w:val="false"/>
          <w:i w:val="false"/>
          <w:color w:val="000000"/>
          <w:sz w:val="28"/>
        </w:rPr>
        <w:t xml:space="preserve">
ПРИЛОЖЕНИЕ № 4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r>
        <w:br/>
      </w:r>
      <w:r>
        <w:rPr>
          <w:rFonts w:ascii="Times New Roman"/>
          <w:b w:val="false"/>
          <w:i w:val="false"/>
          <w:color w:val="000000"/>
          <w:sz w:val="28"/>
        </w:rPr>
        <w:t xml:space="preserve">
(форма)               </w:t>
      </w:r>
    </w:p>
    <w:bookmarkEnd w:id="7"/>
    <w:p>
      <w:pPr>
        <w:spacing w:after="0"/>
        <w:ind w:left="0"/>
        <w:jc w:val="both"/>
      </w:pPr>
      <w:r>
        <w:rPr>
          <w:rFonts w:ascii="Times New Roman"/>
          <w:b/>
          <w:i w:val="false"/>
          <w:color w:val="000000"/>
          <w:sz w:val="28"/>
        </w:rPr>
        <w:t>                          СПРАВКА</w:t>
      </w:r>
      <w:r>
        <w:br/>
      </w:r>
      <w:r>
        <w:rPr>
          <w:rFonts w:ascii="Times New Roman"/>
          <w:b w:val="false"/>
          <w:i w:val="false"/>
          <w:color w:val="000000"/>
          <w:sz w:val="28"/>
        </w:rPr>
        <w:t>
</w:t>
      </w:r>
      <w:r>
        <w:rPr>
          <w:rFonts w:ascii="Times New Roman"/>
          <w:b/>
          <w:i w:val="false"/>
          <w:color w:val="000000"/>
          <w:sz w:val="28"/>
        </w:rPr>
        <w:t>         об использовании природных алмазов по договору</w:t>
      </w:r>
      <w:r>
        <w:br/>
      </w:r>
      <w:r>
        <w:rPr>
          <w:rFonts w:ascii="Times New Roman"/>
          <w:b w:val="false"/>
          <w:i w:val="false"/>
          <w:color w:val="000000"/>
          <w:sz w:val="28"/>
        </w:rPr>
        <w:t>
</w:t>
      </w:r>
      <w:r>
        <w:rPr>
          <w:rFonts w:ascii="Times New Roman"/>
          <w:b/>
          <w:i w:val="false"/>
          <w:color w:val="000000"/>
          <w:sz w:val="28"/>
        </w:rPr>
        <w:t>   (контракту) на переработку природных алмазов в бриллианты</w:t>
      </w:r>
      <w:r>
        <w:br/>
      </w:r>
      <w:r>
        <w:rPr>
          <w:rFonts w:ascii="Times New Roman"/>
          <w:b w:val="false"/>
          <w:i w:val="false"/>
          <w:color w:val="000000"/>
          <w:sz w:val="28"/>
        </w:rPr>
        <w:t>
</w:t>
      </w:r>
      <w:r>
        <w:rPr>
          <w:rFonts w:ascii="Times New Roman"/>
          <w:b/>
          <w:i w:val="false"/>
          <w:color w:val="000000"/>
          <w:sz w:val="28"/>
        </w:rPr>
        <w:t>                 от _________________ № _____</w:t>
      </w:r>
    </w:p>
    <w:p>
      <w:pPr>
        <w:spacing w:after="0"/>
        <w:ind w:left="0"/>
        <w:jc w:val="both"/>
      </w:pPr>
      <w:r>
        <w:rPr>
          <w:rFonts w:ascii="Times New Roman"/>
          <w:b w:val="false"/>
          <w:i w:val="false"/>
          <w:color w:val="000000"/>
          <w:sz w:val="28"/>
        </w:rPr>
        <w:t>            Заявитель ______________________________________</w:t>
      </w:r>
      <w:r>
        <w:br/>
      </w: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36"/>
        <w:gridCol w:w="762"/>
        <w:gridCol w:w="461"/>
        <w:gridCol w:w="593"/>
        <w:gridCol w:w="687"/>
        <w:gridCol w:w="593"/>
        <w:gridCol w:w="1012"/>
        <w:gridCol w:w="934"/>
        <w:gridCol w:w="941"/>
        <w:gridCol w:w="941"/>
        <w:gridCol w:w="1111"/>
        <w:gridCol w:w="941"/>
        <w:gridCol w:w="941"/>
        <w:gridCol w:w="1130"/>
        <w:gridCol w:w="941"/>
        <w:gridCol w:w="101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закупленное на внутреннем рынке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заявленное ранее на переработку и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вывозимое на переработку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алмазною сырья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 (контракт)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ведомость комплектации</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стоимость (долларов США)</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стоимость (долларов США)</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 (долларов США)</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стоимость (долларов</w:t>
            </w:r>
          </w:p>
          <w:p>
            <w:pPr>
              <w:spacing w:after="20"/>
              <w:ind w:left="20"/>
              <w:jc w:val="both"/>
            </w:pPr>
            <w:r>
              <w:rPr>
                <w:rFonts w:ascii="Times New Roman"/>
                <w:b w:val="false"/>
                <w:i w:val="false"/>
                <w:color w:val="000000"/>
                <w:sz w:val="20"/>
              </w:rPr>
              <w:t>США)</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контрактная стоимость (долларов США)</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стоимость (долларов США)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bl>
    <w:p>
      <w:pPr>
        <w:spacing w:after="0"/>
        <w:ind w:left="0"/>
        <w:jc w:val="both"/>
      </w:pPr>
      <w:r>
        <w:rPr>
          <w:rFonts w:ascii="Times New Roman"/>
          <w:b w:val="false"/>
          <w:i w:val="false"/>
          <w:color w:val="000000"/>
          <w:sz w:val="28"/>
        </w:rPr>
        <w:t>Руководитель заявителя</w:t>
      </w:r>
      <w:r>
        <w:br/>
      </w:r>
      <w:r>
        <w:rPr>
          <w:rFonts w:ascii="Times New Roman"/>
          <w:b w:val="false"/>
          <w:i w:val="false"/>
          <w:color w:val="000000"/>
          <w:sz w:val="28"/>
        </w:rPr>
        <w:t>
(уполномоченный заявитель) _____________  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Главный бухгалтер          _____________  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 п. (при наличии)</w:t>
      </w:r>
    </w:p>
    <w:bookmarkStart w:name="z18" w:id="8"/>
    <w:p>
      <w:pPr>
        <w:spacing w:after="0"/>
        <w:ind w:left="0"/>
        <w:jc w:val="both"/>
      </w:pPr>
      <w:r>
        <w:rPr>
          <w:rFonts w:ascii="Times New Roman"/>
          <w:b w:val="false"/>
          <w:i w:val="false"/>
          <w:color w:val="000000"/>
          <w:sz w:val="28"/>
        </w:rPr>
        <w:t xml:space="preserve">
ПРИЛОЖЕНИЕ № 5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r>
        <w:br/>
      </w:r>
      <w:r>
        <w:rPr>
          <w:rFonts w:ascii="Times New Roman"/>
          <w:b w:val="false"/>
          <w:i w:val="false"/>
          <w:color w:val="000000"/>
          <w:sz w:val="28"/>
        </w:rPr>
        <w:t xml:space="preserve">
(форма)               </w:t>
      </w:r>
    </w:p>
    <w:bookmarkEnd w:id="8"/>
    <w:p>
      <w:pPr>
        <w:spacing w:after="0"/>
        <w:ind w:left="0"/>
        <w:jc w:val="both"/>
      </w:pPr>
      <w:r>
        <w:rPr>
          <w:rFonts w:ascii="Times New Roman"/>
          <w:b/>
          <w:i w:val="false"/>
          <w:color w:val="000000"/>
          <w:sz w:val="28"/>
        </w:rPr>
        <w:t>                           СПРАВКА</w:t>
      </w:r>
      <w:r>
        <w:br/>
      </w:r>
      <w:r>
        <w:rPr>
          <w:rFonts w:ascii="Times New Roman"/>
          <w:b w:val="false"/>
          <w:i w:val="false"/>
          <w:color w:val="000000"/>
          <w:sz w:val="28"/>
        </w:rPr>
        <w:t>
</w:t>
      </w:r>
      <w:r>
        <w:rPr>
          <w:rFonts w:ascii="Times New Roman"/>
          <w:b/>
          <w:i w:val="false"/>
          <w:color w:val="000000"/>
          <w:sz w:val="28"/>
        </w:rPr>
        <w:t>    о сортировке природных алмазов по договору о сортировке</w:t>
      </w:r>
      <w:r>
        <w:br/>
      </w:r>
      <w:r>
        <w:rPr>
          <w:rFonts w:ascii="Times New Roman"/>
          <w:b w:val="false"/>
          <w:i w:val="false"/>
          <w:color w:val="000000"/>
          <w:sz w:val="28"/>
        </w:rPr>
        <w:t>
</w:t>
      </w:r>
      <w:r>
        <w:rPr>
          <w:rFonts w:ascii="Times New Roman"/>
          <w:b/>
          <w:i w:val="false"/>
          <w:color w:val="000000"/>
          <w:sz w:val="28"/>
        </w:rPr>
        <w:t>                  от __________________ № ___</w:t>
      </w:r>
    </w:p>
    <w:p>
      <w:pPr>
        <w:spacing w:after="0"/>
        <w:ind w:left="0"/>
        <w:jc w:val="both"/>
      </w:pPr>
      <w:r>
        <w:rPr>
          <w:rFonts w:ascii="Times New Roman"/>
          <w:b w:val="false"/>
          <w:i w:val="false"/>
          <w:color w:val="000000"/>
          <w:sz w:val="28"/>
        </w:rPr>
        <w:t>                 Заявитель ____________________________</w:t>
      </w:r>
      <w:r>
        <w:br/>
      </w: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50"/>
        <w:gridCol w:w="1324"/>
        <w:gridCol w:w="1324"/>
        <w:gridCol w:w="1323"/>
        <w:gridCol w:w="1051"/>
        <w:gridCol w:w="1012"/>
        <w:gridCol w:w="974"/>
        <w:gridCol w:w="1109"/>
        <w:gridCol w:w="646"/>
        <w:gridCol w:w="665"/>
        <w:gridCol w:w="1054"/>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Учетный номер и дата учета сделки с необработанными природными алмазами</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акта сделки с природными алмазами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закупленное на внутреннем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направленное на пересортировку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(контракта)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договора (контракта)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 выдачи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акта выдачи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(долларов США)</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(каратов)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стоимость (долларов США)</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20 год</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Весовая разница при объединении пакетов (акт весовых отклонений от № )</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Отправлено на пересортировку (реестр от №, акт от № о приеме посылок с ценностями, спецификация-накладная от № )</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Весовая разница при приеме на пересортировку (акт вскрытия и просмотра от № )</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на пересортировку</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потери (акт на тexнологические операции с драгоценными камнями по партии от ______________ №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528"/>
        <w:gridCol w:w="1139"/>
        <w:gridCol w:w="1057"/>
        <w:gridCol w:w="1180"/>
        <w:gridCol w:w="1139"/>
        <w:gridCol w:w="1283"/>
        <w:gridCol w:w="1160"/>
        <w:gridCol w:w="1140"/>
        <w:gridCol w:w="1099"/>
        <w:gridCol w:w="1017"/>
        <w:gridCol w:w="792"/>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Учетный номер и дата учета сделки с необработанными природными алмазами</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акта сделки с природными алмазами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закупленное на внутреннем рынке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Алмазное сырье, направленное на пересортировку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акта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договора (контракта)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(долларов США)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(каратов)</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(долларов США)</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Акт выдачи ценностей после пересортировки от ______________№ ____</w:t>
      </w:r>
      <w:r>
        <w:br/>
      </w:r>
      <w:r>
        <w:rPr>
          <w:rFonts w:ascii="Times New Roman"/>
          <w:b w:val="false"/>
          <w:i w:val="false"/>
          <w:color w:val="000000"/>
          <w:sz w:val="28"/>
        </w:rPr>
        <w:t>
(ведомость комплектации от № )</w:t>
      </w:r>
    </w:p>
    <w:p>
      <w:pPr>
        <w:spacing w:after="0"/>
        <w:ind w:left="0"/>
        <w:jc w:val="both"/>
      </w:pPr>
      <w:r>
        <w:rPr>
          <w:rFonts w:ascii="Times New Roman"/>
          <w:b w:val="false"/>
          <w:i w:val="false"/>
          <w:color w:val="000000"/>
          <w:sz w:val="28"/>
        </w:rPr>
        <w:t>Акт приемки-передачи выполненных работ от _______________ № ____</w:t>
      </w:r>
    </w:p>
    <w:p>
      <w:pPr>
        <w:spacing w:after="0"/>
        <w:ind w:left="0"/>
        <w:jc w:val="both"/>
      </w:pPr>
      <w:r>
        <w:rPr>
          <w:rFonts w:ascii="Times New Roman"/>
          <w:b w:val="false"/>
          <w:i w:val="false"/>
          <w:color w:val="000000"/>
          <w:sz w:val="28"/>
        </w:rPr>
        <w:t>Руководитель заявителя</w:t>
      </w:r>
      <w:r>
        <w:br/>
      </w:r>
      <w:r>
        <w:rPr>
          <w:rFonts w:ascii="Times New Roman"/>
          <w:b w:val="false"/>
          <w:i w:val="false"/>
          <w:color w:val="000000"/>
          <w:sz w:val="28"/>
        </w:rPr>
        <w:t>
(уполномоченный заявитель) ____________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Главный бухгалтер          ____________  ____________________</w:t>
      </w:r>
      <w:r>
        <w:br/>
      </w:r>
      <w:r>
        <w:rPr>
          <w:rFonts w:ascii="Times New Roman"/>
          <w:b w:val="false"/>
          <w:i w:val="false"/>
          <w:color w:val="000000"/>
          <w:sz w:val="28"/>
        </w:rPr>
        <w:t>
                             (подпись)         (Ф.И.О.)</w:t>
      </w:r>
      <w:r>
        <w:br/>
      </w:r>
      <w:r>
        <w:rPr>
          <w:rFonts w:ascii="Times New Roman"/>
          <w:b w:val="false"/>
          <w:i w:val="false"/>
          <w:color w:val="000000"/>
          <w:sz w:val="28"/>
        </w:rPr>
        <w:t>
                                 м. п. (при наличии)</w:t>
      </w:r>
    </w:p>
    <w:bookmarkStart w:name="z20" w:id="9"/>
    <w:p>
      <w:pPr>
        <w:spacing w:after="0"/>
        <w:ind w:left="0"/>
        <w:jc w:val="both"/>
      </w:pPr>
      <w:r>
        <w:rPr>
          <w:rFonts w:ascii="Times New Roman"/>
          <w:b w:val="false"/>
          <w:i w:val="false"/>
          <w:color w:val="000000"/>
          <w:sz w:val="28"/>
        </w:rPr>
        <w:t xml:space="preserve">
ПРИЛОЖЕНИЕ № 6           </w:t>
      </w:r>
      <w:r>
        <w:br/>
      </w:r>
      <w:r>
        <w:rPr>
          <w:rFonts w:ascii="Times New Roman"/>
          <w:b w:val="false"/>
          <w:i w:val="false"/>
          <w:color w:val="000000"/>
          <w:sz w:val="28"/>
        </w:rPr>
        <w:t>
к Методике определения и согласования</w:t>
      </w:r>
      <w:r>
        <w:br/>
      </w:r>
      <w:r>
        <w:rPr>
          <w:rFonts w:ascii="Times New Roman"/>
          <w:b w:val="false"/>
          <w:i w:val="false"/>
          <w:color w:val="000000"/>
          <w:sz w:val="28"/>
        </w:rPr>
        <w:t xml:space="preserve">
норм выхода продуктов переработки  </w:t>
      </w:r>
      <w:r>
        <w:br/>
      </w:r>
      <w:r>
        <w:rPr>
          <w:rFonts w:ascii="Times New Roman"/>
          <w:b w:val="false"/>
          <w:i w:val="false"/>
          <w:color w:val="000000"/>
          <w:sz w:val="28"/>
        </w:rPr>
        <w:t xml:space="preserve">
драгоценных камней         </w:t>
      </w:r>
      <w:r>
        <w:br/>
      </w:r>
      <w:r>
        <w:rPr>
          <w:rFonts w:ascii="Times New Roman"/>
          <w:b w:val="false"/>
          <w:i w:val="false"/>
          <w:color w:val="000000"/>
          <w:sz w:val="28"/>
        </w:rPr>
        <w:t xml:space="preserve">
(форма)               </w:t>
      </w:r>
    </w:p>
    <w:bookmarkEnd w:id="9"/>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ввозимых на таможенную территорию Евразийского</w:t>
      </w:r>
      <w:r>
        <w:br/>
      </w:r>
      <w:r>
        <w:rPr>
          <w:rFonts w:ascii="Times New Roman"/>
          <w:b w:val="false"/>
          <w:i w:val="false"/>
          <w:color w:val="000000"/>
          <w:sz w:val="28"/>
        </w:rPr>
        <w:t>
</w:t>
      </w:r>
      <w:r>
        <w:rPr>
          <w:rFonts w:ascii="Times New Roman"/>
          <w:b/>
          <w:i w:val="false"/>
          <w:color w:val="000000"/>
          <w:sz w:val="28"/>
        </w:rPr>
        <w:t>            экономического союза и вывозимых с такой</w:t>
      </w:r>
      <w:r>
        <w:br/>
      </w:r>
      <w:r>
        <w:rPr>
          <w:rFonts w:ascii="Times New Roman"/>
          <w:b w:val="false"/>
          <w:i w:val="false"/>
          <w:color w:val="000000"/>
          <w:sz w:val="28"/>
        </w:rPr>
        <w:t>
</w:t>
      </w:r>
      <w:r>
        <w:rPr>
          <w:rFonts w:ascii="Times New Roman"/>
          <w:b/>
          <w:i w:val="false"/>
          <w:color w:val="000000"/>
          <w:sz w:val="28"/>
        </w:rPr>
        <w:t>                  территории природных алмазов</w:t>
      </w:r>
    </w:p>
    <w:p>
      <w:pPr>
        <w:spacing w:after="0"/>
        <w:ind w:left="0"/>
        <w:jc w:val="both"/>
      </w:pPr>
      <w:r>
        <w:rPr>
          <w:rFonts w:ascii="Times New Roman"/>
          <w:b w:val="false"/>
          <w:i w:val="false"/>
          <w:color w:val="000000"/>
          <w:sz w:val="28"/>
        </w:rPr>
        <w:t>                Заявитель ___________________________</w:t>
      </w:r>
      <w:r>
        <w:br/>
      </w:r>
      <w:r>
        <w:rPr>
          <w:rFonts w:ascii="Times New Roman"/>
          <w:b w:val="false"/>
          <w:i w:val="false"/>
          <w:color w:val="000000"/>
          <w:sz w:val="28"/>
        </w:rPr>
        <w:t>
                          (наименование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1942"/>
        <w:gridCol w:w="1677"/>
        <w:gridCol w:w="1829"/>
        <w:gridCol w:w="1394"/>
        <w:gridCol w:w="2380"/>
        <w:gridCol w:w="2683"/>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договора(контракта)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по ТН ВЭД ЕАЭС</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товара по ТН ВЭД ЕАЭС</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 товара по ТН ВЭД ЕАЭС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товара (штук)</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товара (в национальной валюте государства - члена Евразийского экономического союза)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производящий выпуск товара</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заявителя</w:t>
            </w:r>
            <w:r>
              <w:br/>
            </w:r>
            <w:r>
              <w:rPr>
                <w:rFonts w:ascii="Times New Roman"/>
                <w:b w:val="false"/>
                <w:i w:val="false"/>
                <w:color w:val="000000"/>
                <w:sz w:val="20"/>
              </w:rPr>
              <w:t>
(уполномоченный заявитель)</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Должностное лицо уполномоченного органа (организации) государства - члена Евразийского экономического союза</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М. П. (при наличии)</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  _______________</w:t>
            </w:r>
            <w:r>
              <w:br/>
            </w: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М. 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