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c302a" w14:textId="dfc30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вступлении в силу Соглашения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31 мая 2016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вступает в силу 01.06.2016 -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абзацем вторым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Договора о Евразийском экономическом союзе от 29 мая 2014 года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15.6 Соглашения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 (далее - Соглашение) и приняв к сведению информацию Председателя Коллегии Евразийской экономической комиссии о ходе выполнения внутригосударственных процедур, необходимых для вступления Соглашения в силу,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обязательным для Евразийского экономического союза с даты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Евразийской экономической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позднее 3 рабочих дней с даты получения последнего письменного уведомления о завершении государствами - членами Евразийского экономического союза внутригосударственных процедур, необходимых для вступления Соглашения в силу, направить в адрес Социалистической Республики Вьетнам уведомление, предусмотренное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15.6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от Социалистической Республики Вьетнам подтверждения о получении указанного уведомления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15.6 Соглашения проинформировать правительства государств - членов Евразийского экономического союза о дате вступления Соглашения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 даты его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Члены Высшего Евразийского экономического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00"/>
        <w:gridCol w:w="2800"/>
        <w:gridCol w:w="2800"/>
        <w:gridCol w:w="2800"/>
        <w:gridCol w:w="2800"/>
      </w:tblGrid>
      <w:tr>
        <w:trPr>
          <w:trHeight w:val="30" w:hRule="atLeast"/>
        </w:trPr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Кыргызской Республики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