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3f815" w14:textId="493f8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начале переговоров с Республикой Сербией об унификации Евразийским экономическим союзом и его государствами-членами торгового режима с Республикой Сербией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Высшего Евразийского экономического Совета от 31 мая 2016 года №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Решение вступает в силу 31.05.2016 - сайт Евразийского экономического союза.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статей 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102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Евразийском экономическом союзе от 29 мая 2014 г., Высший Евразийский экономический совет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Государствам - членам Евразийского экономического союза совместно с Евразийской экономической комиссией начать переговоры об унификации Евразийским экономическим союзом и его государствами-членами торгового режима с Республикой Сербией посредством заключения соглашения о зоне свободной торговли между Евразийским экономическим союзом и его государствами-членами, с одной стороны, и Республикой Сербией, с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Совету Евразийской экономической комиссии утвердить директивы на переговоры, указанные в пункте 1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вступает в силу с даты его принятия.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Члены Высшего Евразийского экономического совета: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2800"/>
        <w:gridCol w:w="2800"/>
        <w:gridCol w:w="2800"/>
        <w:gridCol w:w="2800"/>
        <w:gridCol w:w="2800"/>
      </w:tblGrid>
      <w:tr>
        <w:trPr>
          <w:trHeight w:val="30" w:hRule="atLeast"/>
        </w:trPr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Армения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Беларусь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Кыргызской Республики</w:t>
            </w:r>
          </w:p>
        </w:tc>
        <w:tc>
          <w:tcPr>
            <w:tcW w:w="28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Российской Федерации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