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a80e" w14:textId="9bfa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мер нетарифного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2016 года № 34.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применении мер нетарифного регулирования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лицензий и разрешений на экспорт и (или) импорт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приложению № 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14.11.2023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24 ноября 2023 г. № 125 "Об утверждении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14.11.2023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24 ноября 2023 г. № 125 "Об утверждении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января 2010 г. № 168 "Об обеспечении функционирования единой системы нетарифного регулирования Таможенного союза Республики Беларусь, Республики Казахстан и Российской Федерации",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488 "Об утверждении Положения о порядке приостановления или прекращения действия лицензии".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5"/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Коллегии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      Т. Саркисян </w:t>
      </w:r>
    </w:p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Евразийской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19 апреля 2016 г. № 34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приостановления или прекращения действия лицензии на экспорт и (или) импорт товаров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утратил силу решением Коллегии Евразийской экономической комиссии от 14.11.2023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24 ноября 2023 г. № 125 "Об утверждении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странами").</w:t>
      </w:r>
    </w:p>
    <w:bookmarkEnd w:id="9"/>
    <w:p>
      <w:pPr>
        <w:spacing w:after="0"/>
        <w:ind w:left="0"/>
        <w:jc w:val="both"/>
      </w:pPr>
      <w:bookmarkStart w:name="z36" w:id="10"/>
      <w:r>
        <w:rPr>
          <w:rFonts w:ascii="Times New Roman"/>
          <w:b w:val="false"/>
          <w:i w:val="false"/>
          <w:color w:val="000000"/>
          <w:sz w:val="28"/>
        </w:rPr>
        <w:t>
      УТВЕРЖДЕНА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Евразийской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19 апреля 2016 г. № 34 </w:t>
      </w:r>
    </w:p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справки об исполнении лицензии на экспорт и (или) импорт товара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утратил силу решением Коллегии Евразийской экономической комиссии от 14.11.2023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24 ноября 2023 г. № 125 "Об утверждении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странами").</w:t>
      </w:r>
    </w:p>
    <w:p>
      <w:pPr>
        <w:spacing w:after="0"/>
        <w:ind w:left="0"/>
        <w:jc w:val="both"/>
      </w:pPr>
      <w:bookmarkStart w:name="z38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Евразийской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19 апреля 2016 г. № 34 </w:t>
      </w:r>
    </w:p>
    <w:p>
      <w:pPr>
        <w:spacing w:after="0"/>
        <w:ind w:left="0"/>
        <w:jc w:val="both"/>
      </w:pPr>
      <w:bookmarkStart w:name="z53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ИЗМЕНЕНИЯ,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вносимые в Инструкцию об оформлении заявления на выдачу лицензии на экспорт и (или) импорт отдельных видов товаров и об оформлении такой лицензии </w:t>
      </w:r>
    </w:p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"приложению" заменить словами "приложению № 1".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абзаце третьем подпункта 6 слова "(на языке контракта (договора))" заменить словами "(в соответствии с контрактом (договором))"; 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второй подпункта 14 изложить в следующей редакции: 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графе может указываться построчно до двух единиц измерения. В первой строке указывается сокращенное наименование единицы измерения товара (основной или дополнительной) в соответствии с единой Товарной номенклатурой внешнеэкономической деятельности Евразийского экономического союза (далее – ТН ВЭД ЕАЭС). Вторая строка заполняется по мере необходимости, при этом в графе 13 количество товара также указывается построчно;"; 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абзац четвертый подпункта 15 изложить в следующей редакции: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заявление о выдаче лицензии оформляется на несколько видов товаров, соответствующих одному 10-значному классификационному коду по ТН ВЭД ЕАЭС, к заявлению оформляется приложение по форме 3, предусмотренной приложением № 1 к настоящей Инструкции. При этом в графе 15 заявления указывается описание товара, позволяющее произвести однозначное отнесение товара к одному 10-значному классификационному коду по ТН ВЭД ЕАЭС, и делается запись: "(см. приложение на __ листах)";".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"приложением" заменить словами "приложением № 1". 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Абзац третий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"знаки 1 – 3 формируются согласно приложению № 2;". 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нумерационном заголовке приложения к указанной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"Приложение" заменить словами "Приложение № 1". 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Дополнить приложением № 2 следующего содержания: </w:t>
      </w:r>
    </w:p>
    <w:bookmarkEnd w:id="24"/>
    <w:p>
      <w:pPr>
        <w:spacing w:after="0"/>
        <w:ind w:left="0"/>
        <w:jc w:val="both"/>
      </w:pPr>
      <w:bookmarkStart w:name="z65" w:id="25"/>
      <w:r>
        <w:rPr>
          <w:rFonts w:ascii="Times New Roman"/>
          <w:b w:val="false"/>
          <w:i w:val="false"/>
          <w:color w:val="000000"/>
          <w:sz w:val="28"/>
        </w:rPr>
        <w:t>
      "ПРИЛОЖЕНИЕ № 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 об оформлении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заявления на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экспорт и (или) импорт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отдельных видов товаров и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оформлении такой лицензии </w:t>
      </w:r>
    </w:p>
    <w:p>
      <w:pPr>
        <w:spacing w:after="0"/>
        <w:ind w:left="0"/>
        <w:jc w:val="both"/>
      </w:pPr>
      <w:bookmarkStart w:name="z66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ПОРЯДОК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формирования первых трех знаков номера лицензии на экспорт и (или) импорт товаров </w:t>
      </w:r>
    </w:p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первых трех знаков номера лицензии на экспорт и (или) импорт отдельных видов товаров (графа 1 "Лицензия") осуществляется следующим образом. 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и второй знаки номера лицензии определяются в соответствии с номерами разделов единого перечня товаров, к которым применяются меры нетарифного регулирования в торговле с третьими странами,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и публикуемого на официальном сайте Евразийского экономического союза в информационно-телекоммуникационной сети "Интернет", а в случае отсутствия товара в указанном едином перечне – в соответствии с номером раздела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134, согласно таблице: 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и второй знаки номера лицензии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Озоноразрушающие вещества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защиты растений (пестициды)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 и предметы коллекционирования по минералогии и палеонтологии, кости ископаемых животных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живые животные, отдельные дикорастущие растения и дикорастущее лекарственное сырье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Редкие и находящиеся под угрозой исчезновения виды диких живых животных и дикорастущих растений, включенные в красные книги государств – членов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металлы, сырьевые товары, содержащие драгоценные металлы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минерального сырья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 их прекурсоры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вещества, не являющиеся прекурсорами наркотических средств и психотропных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Радиоэлектронные средства и (или) высокочастотные устройства гражданского назначения, в том числе встроенные или входящие в состав других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технические средства, предназначенные для негласного получения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Шифровальные (криптографические)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 ценности, документы национальных архивных фондов, оригиналы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и ткани человека, кровь и ее компоненты, образцы биологических материалов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недрах по районам и месторождениям топливно-энергетического и минерального сырья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экспорте и (или) импорте которых установлены количественные ограничения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экспорте и (или) импорте которых установлен разрешительный порядок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экспорте и (или) импорте которых установлено исключительное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сельскохозяйственных товаров, в отношении которых принято решение об установлении тарифной квоты и о выдаче лицензии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 отношении которых государствами – членами Таможенного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 отношении которых государствами – членами Таможенного союза применяется лицензирование импорта на основании Решений об установлении импортной квоты в качестве специальной защитной 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Озоноразрушающие вещества и продукция, содержащая озоноразрушающие вещества, запрещенные к ввозу и вывозу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Опасные отходы, запрещенные к ввозу </w:t>
            </w:r>
          </w:p>
        </w:tc>
      </w:tr>
    </w:tbl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знак номера лицензии имеет нулевое значение или по усмотрению уполномоченного органа используется в значениях от "1" до "9" для целей дополнительной классификации товаров, включенных в соответствующий раздел указанного единого перечня.".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