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40f4" w14:textId="9bc4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ферросиликомарганца, происходящего из Украины и ввозимого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июня 2016 года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03.07.2016 -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Применить антидемпинговую меру посредством введения антидемпинговой пошлины в размерах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ввозимого на таможенную территорию Евразийского экономического союза ферросиликомарганца, происходящего из Украины и классифицируемого кодом 7202 30 000 0 ТН ВЭД ЕАЭС, установив срок действия данной антидемпинговой меры 5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кодом ТН ВЭД ЕАЭС.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защиты внутреннего рынка Евразийской экономической комиссии с учетом позиций государств – членов Евразийского экономического союза и потребителей ферросиликомарганца относительно возможности возникновения ситуации,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в адрес производителей ферросиликомарганца в Евразийском экономическом союзе рекомендации (поведенческие условия) по установлению ценовых коридоров с учетом мировых цен на ферросиликомарганец по данным издания CRU Bulk Ferroalloy Monitor и осуществлять контроль за их соблюдением;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инициировать пересмотр меры, установленной настоящим Решением, в целях рассмотрения вопроса о нарушении интересов потребителей ферросиликомарганца в Евразийском экономическом союзе в случае несоблюдения рекомендаций (поведенческих условий), предусмотренных абзацем вторым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2016 г. № 58 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РАЗМЕРЫ СТАВОК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антидемпинговой пошлины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6"/>
        <w:gridCol w:w="5049"/>
        <w:gridCol w:w="4305"/>
      </w:tblGrid>
      <w:tr>
        <w:trPr>
          <w:trHeight w:val="30" w:hRule="atLeast"/>
        </w:trPr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ЕАЭС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</w:t>
            </w:r>
          </w:p>
        </w:tc>
        <w:tc>
          <w:tcPr>
            <w:tcW w:w="4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ставки антидемпинговой пошлины (процентов от таможенной стоимости)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39"/>
        <w:gridCol w:w="5073"/>
        <w:gridCol w:w="4288"/>
      </w:tblGrid>
      <w:tr>
        <w:trPr>
          <w:trHeight w:val="720" w:hRule="atLeast"/>
        </w:trPr>
        <w:tc>
          <w:tcPr>
            <w:tcW w:w="4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7202 30 000 0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акционерное общество «Запорожский завод ферросплавов» (Украина, г. Запорожье, ул. Диагональная, д. 11)</w:t>
            </w:r>
          </w:p>
        </w:tc>
        <w:tc>
          <w:tcPr>
            <w:tcW w:w="4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26,35</w:t>
            </w:r>
          </w:p>
        </w:tc>
      </w:tr>
      <w:tr>
        <w:trPr>
          <w:trHeight w:val="420" w:hRule="atLeast"/>
        </w:trPr>
        <w:tc>
          <w:tcPr>
            <w:tcW w:w="4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акционерное общество «Никопольский завод ферросплавов» (Украина, Днепропетровская обл., г. Никополь, ул. Электрометаллургов, д. 310)</w:t>
            </w:r>
          </w:p>
        </w:tc>
        <w:tc>
          <w:tcPr>
            <w:tcW w:w="4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26,35</w:t>
            </w:r>
          </w:p>
        </w:tc>
      </w:tr>
      <w:tr>
        <w:trPr>
          <w:trHeight w:val="420" w:hRule="atLeast"/>
        </w:trPr>
        <w:tc>
          <w:tcPr>
            <w:tcW w:w="4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публичное акционерное общество «Стахановский завод ферросплавов» (Украина, Луганская обл., г. Стаханов)</w:t>
            </w:r>
          </w:p>
        </w:tc>
        <w:tc>
          <w:tcPr>
            <w:tcW w:w="4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26,35</w:t>
            </w:r>
          </w:p>
        </w:tc>
      </w:tr>
      <w:tr>
        <w:trPr>
          <w:trHeight w:val="420" w:hRule="atLeast"/>
        </w:trPr>
        <w:tc>
          <w:tcPr>
            <w:tcW w:w="4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4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