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7bb5" w14:textId="cd87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июня 2016 года №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– Соглашение) и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объемы тарифной квоты в отношении отдельных видов риса длиннозерного, происходящего из Социалистической Республики Вьетнам и ввозимого в 2016 году на территории государств – членов Евразийского экономического союза в соответствии с Соглашением (далее соответственно – рис длиннозерный, тарифная квота),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тарифная квота применяется в отношении риса длиннозерного, помещаемого под таможенную процедуру выпуска для внутреннего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 длиннозерный включается в единый перечень товаров, к которым применяются меры нетарифного регулирования в торговле с третьими странами, предусмотренный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публикуемый на официальном сайте Евразийского экономического союза в информационно-телекоммуникационной сети «Интернет».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Государствам – членам Евразийского экономического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распределение объемов тарифной квоты,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между участниками внешнеторговой деятельности в соответствии со своим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поручить уполномоченным органам исполнительной власти осуществлять выдачу лицензий на ввоз риса длиннозерного.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вступления в силу Соглашения, но не ранее чем по истечении 30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2016 г. № 76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тарифной квоты в отношении отдельных видов риса длиннозерного,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происходящего из Социалистической Республики Вьетнам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ввозимого в 2016 году на территории государств –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Евразийского экономического союза в соответствии с Соглашением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свободной торговле между Евразийским экономическим союзом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его государствами-членами, с одной стороны, и Социалистической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Республикой Вьетнам, с другой стороны, от 29 мая 2015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2067"/>
        <w:gridCol w:w="1867"/>
        <w:gridCol w:w="1889"/>
        <w:gridCol w:w="1868"/>
        <w:gridCol w:w="1868"/>
        <w:gridCol w:w="2025"/>
      </w:tblGrid>
      <w:tr>
        <w:trPr>
          <w:trHeight w:val="30" w:hRule="atLeast"/>
        </w:trPr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тарифной квоты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Полностью обрушенный пропаренный длиннозерный рис с отношением длины к ширине, равным 3 или более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1006 30 670 1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обрушенный прочий длиннозерный рис с отношением длины к ширине, равным 3 или более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1006 30 980 1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